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0A" w:rsidRPr="000B459A" w:rsidRDefault="001B530A" w:rsidP="00BB3B86">
      <w:pPr>
        <w:spacing w:line="276" w:lineRule="auto"/>
        <w:rPr>
          <w:b/>
          <w:lang w:val="en-GB"/>
        </w:rPr>
      </w:pPr>
      <w:r w:rsidRPr="000B459A">
        <w:rPr>
          <w:b/>
          <w:lang w:val="en-GB"/>
        </w:rPr>
        <w:t>ROUNDTABLE ON CIRCULAR TEXTILES</w:t>
      </w:r>
    </w:p>
    <w:p w:rsidR="001B530A" w:rsidRPr="000B459A" w:rsidRDefault="001B530A" w:rsidP="00BB3B86">
      <w:pPr>
        <w:spacing w:line="276" w:lineRule="auto"/>
        <w:rPr>
          <w:b/>
          <w:lang w:val="en-GB"/>
        </w:rPr>
      </w:pPr>
      <w:r w:rsidRPr="000B459A">
        <w:rPr>
          <w:b/>
          <w:lang w:val="en-GB"/>
        </w:rPr>
        <w:t>November 21, 2018, Movenpick Hotel, Colombo</w:t>
      </w:r>
    </w:p>
    <w:p w:rsidR="001B530A" w:rsidRPr="000B459A" w:rsidRDefault="001B530A" w:rsidP="00BB3B86">
      <w:pPr>
        <w:spacing w:line="276" w:lineRule="auto"/>
        <w:rPr>
          <w:lang w:val="en-GB"/>
        </w:rPr>
      </w:pPr>
    </w:p>
    <w:p w:rsidR="001B530A" w:rsidRPr="000B459A" w:rsidRDefault="001B530A" w:rsidP="00BB3B86">
      <w:pPr>
        <w:spacing w:line="276" w:lineRule="auto"/>
        <w:rPr>
          <w:b/>
          <w:lang w:val="en-GB"/>
        </w:rPr>
      </w:pPr>
      <w:r w:rsidRPr="000B459A">
        <w:rPr>
          <w:b/>
          <w:lang w:val="en-GB"/>
        </w:rPr>
        <w:t>Introduction</w:t>
      </w:r>
    </w:p>
    <w:p w:rsidR="001B530A" w:rsidRPr="000B459A" w:rsidRDefault="001B530A" w:rsidP="00BB3B86">
      <w:pPr>
        <w:spacing w:line="276" w:lineRule="auto"/>
        <w:rPr>
          <w:lang w:val="en-GB"/>
        </w:rPr>
      </w:pPr>
    </w:p>
    <w:p w:rsidR="001B530A" w:rsidRPr="000B459A" w:rsidRDefault="001B530A" w:rsidP="00BB3B86">
      <w:pPr>
        <w:spacing w:line="276" w:lineRule="auto"/>
        <w:rPr>
          <w:sz w:val="22"/>
          <w:szCs w:val="22"/>
          <w:lang w:val="en-GB"/>
        </w:rPr>
      </w:pPr>
      <w:r w:rsidRPr="000B459A">
        <w:rPr>
          <w:sz w:val="22"/>
          <w:szCs w:val="22"/>
          <w:lang w:val="en-GB"/>
        </w:rPr>
        <w:t xml:space="preserve">The roundtable was organised by CSR Sri Lanka and MVO Nederland (CSR Netherlands) with the objective to explore the </w:t>
      </w:r>
      <w:proofErr w:type="spellStart"/>
      <w:r w:rsidRPr="000B459A">
        <w:rPr>
          <w:sz w:val="22"/>
          <w:szCs w:val="22"/>
          <w:lang w:val="en-GB"/>
        </w:rPr>
        <w:t>businesscase</w:t>
      </w:r>
      <w:proofErr w:type="spellEnd"/>
      <w:r w:rsidRPr="000B459A">
        <w:rPr>
          <w:sz w:val="22"/>
          <w:szCs w:val="22"/>
          <w:lang w:val="en-GB"/>
        </w:rPr>
        <w:t xml:space="preserve"> of a (precompetitive) joint recycling industry with the large textile companies (MAS, </w:t>
      </w:r>
      <w:proofErr w:type="spellStart"/>
      <w:r w:rsidRPr="000B459A">
        <w:rPr>
          <w:sz w:val="22"/>
          <w:szCs w:val="22"/>
          <w:lang w:val="en-GB"/>
        </w:rPr>
        <w:t>Hirdaramani</w:t>
      </w:r>
      <w:proofErr w:type="spellEnd"/>
      <w:r w:rsidRPr="000B459A">
        <w:rPr>
          <w:sz w:val="22"/>
          <w:szCs w:val="22"/>
          <w:lang w:val="en-GB"/>
        </w:rPr>
        <w:t xml:space="preserve">, </w:t>
      </w:r>
      <w:proofErr w:type="spellStart"/>
      <w:r w:rsidRPr="000B459A">
        <w:rPr>
          <w:sz w:val="22"/>
          <w:szCs w:val="22"/>
          <w:lang w:val="en-GB"/>
        </w:rPr>
        <w:t>Brandix</w:t>
      </w:r>
      <w:proofErr w:type="spellEnd"/>
      <w:r w:rsidRPr="000B459A">
        <w:rPr>
          <w:sz w:val="22"/>
          <w:szCs w:val="22"/>
          <w:lang w:val="en-GB"/>
        </w:rPr>
        <w:t xml:space="preserve">), a collector, sorter and recycler (Neptune), AOD (Academy of Design), the Dutch Embassy, Asian Development Bank, CSR Sri Lanka and MVO Nederland. The need for a joint </w:t>
      </w:r>
      <w:r w:rsidR="000B459A" w:rsidRPr="000B459A">
        <w:rPr>
          <w:sz w:val="22"/>
          <w:szCs w:val="22"/>
          <w:lang w:val="en-GB"/>
        </w:rPr>
        <w:t>recycling</w:t>
      </w:r>
      <w:r w:rsidRPr="000B459A">
        <w:rPr>
          <w:sz w:val="22"/>
          <w:szCs w:val="22"/>
          <w:lang w:val="en-GB"/>
        </w:rPr>
        <w:t xml:space="preserve"> industry for textile waste is one of the outcomes of the </w:t>
      </w:r>
      <w:hyperlink r:id="rId8" w:history="1">
        <w:r w:rsidRPr="000B459A">
          <w:rPr>
            <w:rStyle w:val="Hyperlink"/>
            <w:sz w:val="22"/>
            <w:szCs w:val="22"/>
            <w:lang w:val="en-GB"/>
          </w:rPr>
          <w:t>Sustainable &amp; Inclusive Business Scan</w:t>
        </w:r>
      </w:hyperlink>
      <w:r w:rsidRPr="000B459A">
        <w:rPr>
          <w:sz w:val="22"/>
          <w:szCs w:val="22"/>
          <w:lang w:val="en-GB"/>
        </w:rPr>
        <w:t xml:space="preserve"> in Sri Lanka in February, 2018.  </w:t>
      </w:r>
    </w:p>
    <w:p w:rsidR="001B530A" w:rsidRPr="000B459A" w:rsidRDefault="001B530A" w:rsidP="00BB3B86">
      <w:pPr>
        <w:spacing w:line="276" w:lineRule="auto"/>
        <w:rPr>
          <w:sz w:val="22"/>
          <w:szCs w:val="22"/>
          <w:lang w:val="en-GB"/>
        </w:rPr>
      </w:pPr>
    </w:p>
    <w:p w:rsidR="001B530A" w:rsidRPr="000B459A" w:rsidRDefault="001B530A" w:rsidP="00BB3B86">
      <w:pPr>
        <w:spacing w:line="276" w:lineRule="auto"/>
        <w:rPr>
          <w:sz w:val="22"/>
          <w:szCs w:val="22"/>
          <w:lang w:val="en-GB"/>
        </w:rPr>
      </w:pPr>
      <w:r w:rsidRPr="000B459A">
        <w:rPr>
          <w:sz w:val="22"/>
          <w:szCs w:val="22"/>
          <w:lang w:val="en-GB"/>
        </w:rPr>
        <w:t xml:space="preserve">MVO Nederland represents a Dutch consortium on circular textiles who want to </w:t>
      </w:r>
      <w:r w:rsidR="000B459A" w:rsidRPr="000B459A">
        <w:rPr>
          <w:sz w:val="22"/>
          <w:szCs w:val="22"/>
          <w:lang w:val="en-GB"/>
        </w:rPr>
        <w:t>accelerate</w:t>
      </w:r>
      <w:r w:rsidRPr="000B459A">
        <w:rPr>
          <w:sz w:val="22"/>
          <w:szCs w:val="22"/>
          <w:lang w:val="en-GB"/>
        </w:rPr>
        <w:t xml:space="preserve"> and mainstream recycled content in </w:t>
      </w:r>
      <w:r w:rsidR="000B459A" w:rsidRPr="000B459A">
        <w:rPr>
          <w:sz w:val="22"/>
          <w:szCs w:val="22"/>
          <w:lang w:val="en-GB"/>
        </w:rPr>
        <w:t>fabrics</w:t>
      </w:r>
      <w:r w:rsidRPr="000B459A">
        <w:rPr>
          <w:sz w:val="22"/>
          <w:szCs w:val="22"/>
          <w:lang w:val="en-GB"/>
        </w:rPr>
        <w:t xml:space="preserve"> and garments. In this consortium, named ‘Clothes the Circle’, parties like Asics, Upset, Purify, </w:t>
      </w:r>
      <w:proofErr w:type="spellStart"/>
      <w:r w:rsidRPr="000B459A">
        <w:rPr>
          <w:sz w:val="22"/>
          <w:szCs w:val="22"/>
          <w:lang w:val="en-GB"/>
        </w:rPr>
        <w:t>Saxcell</w:t>
      </w:r>
      <w:proofErr w:type="spellEnd"/>
      <w:r w:rsidRPr="000B459A">
        <w:rPr>
          <w:sz w:val="22"/>
          <w:szCs w:val="22"/>
          <w:lang w:val="en-GB"/>
        </w:rPr>
        <w:t xml:space="preserve">, </w:t>
      </w:r>
      <w:proofErr w:type="spellStart"/>
      <w:r w:rsidRPr="000B459A">
        <w:rPr>
          <w:sz w:val="22"/>
          <w:szCs w:val="22"/>
          <w:lang w:val="en-GB"/>
        </w:rPr>
        <w:t>Frankenhuis</w:t>
      </w:r>
      <w:proofErr w:type="spellEnd"/>
      <w:r w:rsidRPr="000B459A">
        <w:rPr>
          <w:sz w:val="22"/>
          <w:szCs w:val="22"/>
          <w:lang w:val="en-GB"/>
        </w:rPr>
        <w:t xml:space="preserve">, Wieland sorting and Wageningen University are cooperating on the basis of a Memorandum of Understanding (MoU).  </w:t>
      </w:r>
    </w:p>
    <w:p w:rsidR="001B530A" w:rsidRPr="000B459A" w:rsidRDefault="001B530A" w:rsidP="00BB3B86">
      <w:pPr>
        <w:spacing w:line="276" w:lineRule="auto"/>
        <w:rPr>
          <w:sz w:val="22"/>
          <w:szCs w:val="22"/>
          <w:lang w:val="en-GB"/>
        </w:rPr>
      </w:pPr>
    </w:p>
    <w:p w:rsidR="001B530A" w:rsidRPr="000B459A" w:rsidRDefault="001B530A" w:rsidP="00BB3B86">
      <w:pPr>
        <w:spacing w:line="276" w:lineRule="auto"/>
        <w:rPr>
          <w:sz w:val="22"/>
          <w:szCs w:val="22"/>
          <w:lang w:val="en-GB"/>
        </w:rPr>
      </w:pPr>
      <w:r w:rsidRPr="000B459A">
        <w:rPr>
          <w:sz w:val="22"/>
          <w:szCs w:val="22"/>
          <w:lang w:val="en-GB"/>
        </w:rPr>
        <w:t xml:space="preserve">As the market in the EU is demanding more and more ‘circular products’ and therefor textile waste as feedstock for several recycling processes, the challenge is to reorganise the supply chain towards closed loop fabric &amp; garment production. Therefor brands, recyclers, vendors, suppliers and spinners have to work together in a </w:t>
      </w:r>
      <w:r w:rsidR="000B459A" w:rsidRPr="000B459A">
        <w:rPr>
          <w:sz w:val="22"/>
          <w:szCs w:val="22"/>
          <w:lang w:val="en-GB"/>
        </w:rPr>
        <w:t>transparent</w:t>
      </w:r>
      <w:r w:rsidRPr="000B459A">
        <w:rPr>
          <w:sz w:val="22"/>
          <w:szCs w:val="22"/>
          <w:lang w:val="en-GB"/>
        </w:rPr>
        <w:t xml:space="preserve"> circular system.</w:t>
      </w:r>
    </w:p>
    <w:p w:rsidR="001B530A" w:rsidRPr="000B459A" w:rsidRDefault="001B530A" w:rsidP="00BB3B86">
      <w:pPr>
        <w:spacing w:line="276" w:lineRule="auto"/>
        <w:rPr>
          <w:lang w:val="en-GB"/>
        </w:rPr>
      </w:pPr>
    </w:p>
    <w:p w:rsidR="001B530A" w:rsidRPr="000B459A" w:rsidRDefault="001B530A" w:rsidP="00BB3B86">
      <w:pPr>
        <w:spacing w:line="276" w:lineRule="auto"/>
        <w:rPr>
          <w:b/>
          <w:i/>
          <w:lang w:val="en-GB"/>
        </w:rPr>
      </w:pPr>
      <w:r w:rsidRPr="000B459A">
        <w:rPr>
          <w:b/>
          <w:i/>
          <w:lang w:val="en-GB"/>
        </w:rPr>
        <w:t>Program and set up</w:t>
      </w:r>
    </w:p>
    <w:p w:rsidR="001B530A" w:rsidRPr="000B459A" w:rsidRDefault="001B530A" w:rsidP="00BB3B86">
      <w:pPr>
        <w:spacing w:line="276" w:lineRule="auto"/>
        <w:rPr>
          <w:lang w:val="en-GB"/>
        </w:rPr>
      </w:pPr>
    </w:p>
    <w:p w:rsidR="001B530A" w:rsidRPr="000B459A" w:rsidRDefault="001B530A" w:rsidP="00BB3B86">
      <w:pPr>
        <w:spacing w:line="276" w:lineRule="auto"/>
        <w:rPr>
          <w:sz w:val="22"/>
          <w:szCs w:val="22"/>
          <w:lang w:val="en-GB"/>
        </w:rPr>
      </w:pPr>
      <w:r w:rsidRPr="000B459A">
        <w:rPr>
          <w:sz w:val="22"/>
          <w:szCs w:val="22"/>
          <w:lang w:val="en-GB"/>
        </w:rPr>
        <w:t xml:space="preserve">The roundtable was opened by </w:t>
      </w:r>
      <w:r w:rsidR="000B459A" w:rsidRPr="000B459A">
        <w:rPr>
          <w:sz w:val="22"/>
          <w:szCs w:val="22"/>
          <w:lang w:val="en-GB"/>
        </w:rPr>
        <w:t xml:space="preserve">Ms. Eva van </w:t>
      </w:r>
      <w:proofErr w:type="spellStart"/>
      <w:r w:rsidR="000B459A" w:rsidRPr="000B459A">
        <w:rPr>
          <w:sz w:val="22"/>
          <w:szCs w:val="22"/>
          <w:lang w:val="en-GB"/>
        </w:rPr>
        <w:t>Woersem</w:t>
      </w:r>
      <w:proofErr w:type="spellEnd"/>
      <w:r w:rsidR="000B459A" w:rsidRPr="000B459A">
        <w:rPr>
          <w:sz w:val="22"/>
          <w:szCs w:val="22"/>
          <w:lang w:val="en-GB"/>
        </w:rPr>
        <w:t xml:space="preserve">, </w:t>
      </w:r>
      <w:r w:rsidR="006204B4" w:rsidRPr="000B459A">
        <w:rPr>
          <w:rFonts w:eastAsia="Times New Roman"/>
          <w:sz w:val="22"/>
          <w:szCs w:val="22"/>
          <w:lang w:val="en-GB" w:eastAsia="nl-NL"/>
        </w:rPr>
        <w:t>Deputy Head of Mission</w:t>
      </w:r>
      <w:r w:rsidR="000B459A" w:rsidRPr="000B459A">
        <w:rPr>
          <w:rFonts w:eastAsia="Times New Roman"/>
          <w:sz w:val="22"/>
          <w:szCs w:val="22"/>
          <w:lang w:val="en-GB" w:eastAsia="nl-NL"/>
        </w:rPr>
        <w:t xml:space="preserve"> of the Embassy of the Kingdom of The Netherlands</w:t>
      </w:r>
      <w:r w:rsidRPr="000B459A">
        <w:rPr>
          <w:sz w:val="22"/>
          <w:szCs w:val="22"/>
          <w:lang w:val="en-GB"/>
        </w:rPr>
        <w:t xml:space="preserve">, followed by an introduction by Michiel van Yperen, </w:t>
      </w:r>
      <w:proofErr w:type="spellStart"/>
      <w:r w:rsidRPr="000B459A">
        <w:rPr>
          <w:sz w:val="22"/>
          <w:szCs w:val="22"/>
          <w:lang w:val="en-GB"/>
        </w:rPr>
        <w:t>sectormanager</w:t>
      </w:r>
      <w:proofErr w:type="spellEnd"/>
      <w:r w:rsidRPr="000B459A">
        <w:rPr>
          <w:sz w:val="22"/>
          <w:szCs w:val="22"/>
          <w:lang w:val="en-GB"/>
        </w:rPr>
        <w:t xml:space="preserve"> textiles MVO Nederland on: </w:t>
      </w:r>
    </w:p>
    <w:p w:rsidR="001B530A" w:rsidRPr="000B459A" w:rsidRDefault="001B530A" w:rsidP="00BB3B86">
      <w:pPr>
        <w:pStyle w:val="Lijstalinea"/>
        <w:numPr>
          <w:ilvl w:val="0"/>
          <w:numId w:val="33"/>
        </w:numPr>
        <w:spacing w:line="276" w:lineRule="auto"/>
        <w:contextualSpacing/>
        <w:rPr>
          <w:szCs w:val="22"/>
          <w:lang w:val="en-GB"/>
        </w:rPr>
      </w:pPr>
      <w:r w:rsidRPr="000B459A">
        <w:rPr>
          <w:szCs w:val="22"/>
          <w:lang w:val="en-GB"/>
        </w:rPr>
        <w:t>Goal and ambition of the roundtable;</w:t>
      </w:r>
    </w:p>
    <w:p w:rsidR="001B530A" w:rsidRPr="000B459A" w:rsidRDefault="001B530A" w:rsidP="00BB3B86">
      <w:pPr>
        <w:pStyle w:val="Lijstalinea"/>
        <w:numPr>
          <w:ilvl w:val="0"/>
          <w:numId w:val="33"/>
        </w:numPr>
        <w:spacing w:line="276" w:lineRule="auto"/>
        <w:contextualSpacing/>
        <w:rPr>
          <w:szCs w:val="22"/>
          <w:lang w:val="en-GB"/>
        </w:rPr>
      </w:pPr>
      <w:r w:rsidRPr="000B459A">
        <w:rPr>
          <w:szCs w:val="22"/>
          <w:lang w:val="en-GB"/>
        </w:rPr>
        <w:t>Overview technical innovations on circular textiles in the Netherlands;</w:t>
      </w:r>
    </w:p>
    <w:p w:rsidR="001B530A" w:rsidRPr="000B459A" w:rsidRDefault="001B530A" w:rsidP="00BB3B86">
      <w:pPr>
        <w:pStyle w:val="Lijstalinea"/>
        <w:numPr>
          <w:ilvl w:val="0"/>
          <w:numId w:val="33"/>
        </w:numPr>
        <w:spacing w:line="276" w:lineRule="auto"/>
        <w:contextualSpacing/>
        <w:rPr>
          <w:szCs w:val="22"/>
          <w:lang w:val="en-GB"/>
        </w:rPr>
      </w:pPr>
      <w:r w:rsidRPr="000B459A">
        <w:rPr>
          <w:szCs w:val="22"/>
          <w:lang w:val="en-GB"/>
        </w:rPr>
        <w:t>Overview market demand for circular textiles in the Netherlands;</w:t>
      </w:r>
    </w:p>
    <w:p w:rsidR="001B530A" w:rsidRPr="000B459A" w:rsidRDefault="001B530A" w:rsidP="00BB3B86">
      <w:pPr>
        <w:pStyle w:val="Lijstalinea"/>
        <w:numPr>
          <w:ilvl w:val="0"/>
          <w:numId w:val="33"/>
        </w:numPr>
        <w:spacing w:line="276" w:lineRule="auto"/>
        <w:contextualSpacing/>
        <w:rPr>
          <w:szCs w:val="22"/>
          <w:lang w:val="en-GB"/>
        </w:rPr>
      </w:pPr>
      <w:r w:rsidRPr="000B459A">
        <w:rPr>
          <w:szCs w:val="22"/>
          <w:lang w:val="en-GB"/>
        </w:rPr>
        <w:t xml:space="preserve">Building a </w:t>
      </w:r>
      <w:proofErr w:type="spellStart"/>
      <w:r w:rsidRPr="000B459A">
        <w:rPr>
          <w:szCs w:val="22"/>
          <w:lang w:val="en-GB"/>
        </w:rPr>
        <w:t>businesscase</w:t>
      </w:r>
      <w:proofErr w:type="spellEnd"/>
      <w:r w:rsidRPr="000B459A">
        <w:rPr>
          <w:szCs w:val="22"/>
          <w:lang w:val="en-GB"/>
        </w:rPr>
        <w:t xml:space="preserve"> &amp; bilateral consortium to meet the growing demand on circular textiles.</w:t>
      </w:r>
    </w:p>
    <w:p w:rsidR="001B530A" w:rsidRPr="000B459A" w:rsidRDefault="001B530A" w:rsidP="00BB3B86">
      <w:pPr>
        <w:spacing w:line="276" w:lineRule="auto"/>
        <w:rPr>
          <w:sz w:val="22"/>
          <w:szCs w:val="22"/>
          <w:lang w:val="en-GB"/>
        </w:rPr>
      </w:pPr>
    </w:p>
    <w:p w:rsidR="001B530A" w:rsidRPr="000B459A" w:rsidRDefault="000B459A" w:rsidP="00BB3B86">
      <w:pPr>
        <w:spacing w:line="276" w:lineRule="auto"/>
        <w:rPr>
          <w:sz w:val="22"/>
          <w:szCs w:val="22"/>
          <w:lang w:val="en-GB"/>
        </w:rPr>
      </w:pPr>
      <w:r w:rsidRPr="000B459A">
        <w:rPr>
          <w:sz w:val="22"/>
          <w:szCs w:val="22"/>
          <w:lang w:val="en-GB"/>
        </w:rPr>
        <w:t>During</w:t>
      </w:r>
      <w:r w:rsidR="001B530A" w:rsidRPr="000B459A">
        <w:rPr>
          <w:sz w:val="22"/>
          <w:szCs w:val="22"/>
          <w:lang w:val="en-GB"/>
        </w:rPr>
        <w:t xml:space="preserve"> the interactive strategy session, the (post production) textile waste streams in Sri Lankan (cotton &amp; polyester) was explored and whether the waste streams are already valorised. This was followed by a discussion to </w:t>
      </w:r>
      <w:proofErr w:type="spellStart"/>
      <w:r w:rsidR="001B530A" w:rsidRPr="000B459A">
        <w:rPr>
          <w:sz w:val="22"/>
          <w:szCs w:val="22"/>
          <w:lang w:val="en-GB"/>
        </w:rPr>
        <w:t>scape</w:t>
      </w:r>
      <w:proofErr w:type="spellEnd"/>
      <w:r w:rsidR="001B530A" w:rsidRPr="000B459A">
        <w:rPr>
          <w:sz w:val="22"/>
          <w:szCs w:val="22"/>
          <w:lang w:val="en-GB"/>
        </w:rPr>
        <w:t xml:space="preserve"> the </w:t>
      </w:r>
      <w:proofErr w:type="spellStart"/>
      <w:r w:rsidR="001B530A" w:rsidRPr="000B459A">
        <w:rPr>
          <w:sz w:val="22"/>
          <w:szCs w:val="22"/>
          <w:lang w:val="en-GB"/>
        </w:rPr>
        <w:t>businesscase</w:t>
      </w:r>
      <w:proofErr w:type="spellEnd"/>
      <w:r w:rsidR="001B530A" w:rsidRPr="000B459A">
        <w:rPr>
          <w:sz w:val="22"/>
          <w:szCs w:val="22"/>
          <w:lang w:val="en-GB"/>
        </w:rPr>
        <w:t xml:space="preserve"> of a joint recycling industry on textile waste in Sri Lanka and the needs in terms of expertise, roles, commitments and investments. </w:t>
      </w:r>
    </w:p>
    <w:p w:rsidR="001B530A" w:rsidRPr="000B459A" w:rsidRDefault="001B530A" w:rsidP="00BB3B86">
      <w:pPr>
        <w:spacing w:line="276" w:lineRule="auto"/>
        <w:rPr>
          <w:b/>
          <w:i/>
          <w:lang w:val="en-GB"/>
        </w:rPr>
      </w:pPr>
    </w:p>
    <w:p w:rsidR="00BB3B86" w:rsidRDefault="00BB3B86">
      <w:pPr>
        <w:spacing w:line="240" w:lineRule="atLeast"/>
        <w:rPr>
          <w:b/>
          <w:i/>
          <w:lang w:val="en-GB"/>
        </w:rPr>
      </w:pPr>
      <w:r>
        <w:rPr>
          <w:b/>
          <w:i/>
          <w:lang w:val="en-GB"/>
        </w:rPr>
        <w:br w:type="page"/>
      </w:r>
    </w:p>
    <w:p w:rsidR="001B530A" w:rsidRPr="000B459A" w:rsidRDefault="001B530A" w:rsidP="00BB3B86">
      <w:pPr>
        <w:spacing w:line="276" w:lineRule="auto"/>
        <w:rPr>
          <w:b/>
          <w:i/>
          <w:lang w:val="en-GB"/>
        </w:rPr>
      </w:pPr>
      <w:r w:rsidRPr="000B459A">
        <w:rPr>
          <w:b/>
          <w:i/>
          <w:lang w:val="en-GB"/>
        </w:rPr>
        <w:lastRenderedPageBreak/>
        <w:t>Challenges and opportunities</w:t>
      </w:r>
    </w:p>
    <w:p w:rsidR="001B530A" w:rsidRPr="000B459A" w:rsidRDefault="001B530A" w:rsidP="00BB3B86">
      <w:pPr>
        <w:spacing w:line="276" w:lineRule="auto"/>
        <w:rPr>
          <w:lang w:val="en-GB"/>
        </w:rPr>
      </w:pPr>
    </w:p>
    <w:p w:rsidR="001B530A" w:rsidRPr="000B459A" w:rsidRDefault="001B530A" w:rsidP="00BB3B86">
      <w:pPr>
        <w:spacing w:line="276" w:lineRule="auto"/>
        <w:rPr>
          <w:sz w:val="22"/>
          <w:szCs w:val="22"/>
          <w:lang w:val="en-GB"/>
        </w:rPr>
      </w:pPr>
      <w:r w:rsidRPr="000B459A">
        <w:rPr>
          <w:sz w:val="22"/>
          <w:szCs w:val="22"/>
          <w:lang w:val="en-GB"/>
        </w:rPr>
        <w:t xml:space="preserve">The introduction was focused on the need for circular textiles from the perspective of scarce resources and rising prices for virgin materials (cotton). Followed by technical updates and market updates of circular textiles (see slides). The demand for circular textiles exceeds the supply and therefor producing countries like Sri Lanka are needed in this new economy. </w:t>
      </w:r>
    </w:p>
    <w:p w:rsidR="001B530A" w:rsidRPr="000B459A" w:rsidRDefault="001B530A" w:rsidP="00BB3B86">
      <w:pPr>
        <w:spacing w:line="276" w:lineRule="auto"/>
        <w:rPr>
          <w:sz w:val="22"/>
          <w:szCs w:val="22"/>
          <w:lang w:val="en-GB"/>
        </w:rPr>
      </w:pPr>
    </w:p>
    <w:p w:rsidR="001B530A" w:rsidRPr="000B459A" w:rsidRDefault="001B530A" w:rsidP="00BB3B86">
      <w:pPr>
        <w:spacing w:line="276" w:lineRule="auto"/>
        <w:rPr>
          <w:sz w:val="22"/>
          <w:szCs w:val="22"/>
          <w:lang w:val="en-GB"/>
        </w:rPr>
      </w:pPr>
      <w:r w:rsidRPr="000B459A">
        <w:rPr>
          <w:sz w:val="22"/>
          <w:szCs w:val="22"/>
          <w:lang w:val="en-GB"/>
        </w:rPr>
        <w:t xml:space="preserve">The three textile companies are responsible for </w:t>
      </w:r>
      <w:proofErr w:type="spellStart"/>
      <w:r w:rsidRPr="000B459A">
        <w:rPr>
          <w:sz w:val="22"/>
          <w:szCs w:val="22"/>
          <w:lang w:val="en-GB"/>
        </w:rPr>
        <w:t>appr</w:t>
      </w:r>
      <w:proofErr w:type="spellEnd"/>
      <w:r w:rsidRPr="000B459A">
        <w:rPr>
          <w:sz w:val="22"/>
          <w:szCs w:val="22"/>
          <w:lang w:val="en-GB"/>
        </w:rPr>
        <w:t xml:space="preserve">. 40% of the total clippings in Sri Lanka.  </w:t>
      </w:r>
    </w:p>
    <w:p w:rsidR="001B530A" w:rsidRPr="000B459A" w:rsidRDefault="001B530A" w:rsidP="00BB3B86">
      <w:pPr>
        <w:spacing w:line="276" w:lineRule="auto"/>
        <w:rPr>
          <w:sz w:val="22"/>
          <w:szCs w:val="22"/>
          <w:lang w:val="en-GB"/>
        </w:rPr>
      </w:pPr>
      <w:r w:rsidRPr="000B459A">
        <w:rPr>
          <w:sz w:val="22"/>
          <w:szCs w:val="22"/>
          <w:lang w:val="en-GB"/>
        </w:rPr>
        <w:t xml:space="preserve">It could be an idea to establish such an industry in a bounded area, Sri Lanka as transport hub. When such a recycling facility is in place it will benefit </w:t>
      </w:r>
      <w:r w:rsidR="000B459A" w:rsidRPr="000B459A">
        <w:rPr>
          <w:sz w:val="22"/>
          <w:szCs w:val="22"/>
          <w:lang w:val="en-GB"/>
        </w:rPr>
        <w:t>both</w:t>
      </w:r>
      <w:r w:rsidRPr="000B459A">
        <w:rPr>
          <w:sz w:val="22"/>
          <w:szCs w:val="22"/>
          <w:lang w:val="en-GB"/>
        </w:rPr>
        <w:t xml:space="preserve"> Sri Lankan as Dutch/EU parties in the consortia. It will boost the supply of circular yarns, bring the price down and make it affordable for brands to jump into the circular economy and to </w:t>
      </w:r>
      <w:r w:rsidR="000B459A" w:rsidRPr="000B459A">
        <w:rPr>
          <w:sz w:val="22"/>
          <w:szCs w:val="22"/>
          <w:lang w:val="en-GB"/>
        </w:rPr>
        <w:t>address</w:t>
      </w:r>
      <w:r w:rsidRPr="000B459A">
        <w:rPr>
          <w:sz w:val="22"/>
          <w:szCs w:val="22"/>
          <w:lang w:val="en-GB"/>
        </w:rPr>
        <w:t xml:space="preserve"> the SDGs as well. The participation of the AOD is needed to enhance the academic level and to bring in circular design. Involvement of BPPL can also be considered because of their knowledge and practices in polyester recycling and yarn spinning. By involvement of Nikhil </w:t>
      </w:r>
      <w:proofErr w:type="spellStart"/>
      <w:r w:rsidRPr="000B459A">
        <w:rPr>
          <w:sz w:val="22"/>
          <w:szCs w:val="22"/>
          <w:lang w:val="en-GB"/>
        </w:rPr>
        <w:t>Hirdar</w:t>
      </w:r>
      <w:r w:rsidR="00F35932" w:rsidRPr="000B459A">
        <w:rPr>
          <w:sz w:val="22"/>
          <w:szCs w:val="22"/>
          <w:lang w:val="en-GB"/>
        </w:rPr>
        <w:t>a</w:t>
      </w:r>
      <w:r w:rsidRPr="000B459A">
        <w:rPr>
          <w:sz w:val="22"/>
          <w:szCs w:val="22"/>
          <w:lang w:val="en-GB"/>
        </w:rPr>
        <w:t>mani</w:t>
      </w:r>
      <w:proofErr w:type="spellEnd"/>
      <w:r w:rsidRPr="000B459A">
        <w:rPr>
          <w:sz w:val="22"/>
          <w:szCs w:val="22"/>
          <w:lang w:val="en-GB"/>
        </w:rPr>
        <w:t xml:space="preserve"> in the consortium, the Sri Lankan textile association JAAF is represented as well. </w:t>
      </w:r>
    </w:p>
    <w:p w:rsidR="001B530A" w:rsidRPr="000B459A" w:rsidRDefault="001B530A" w:rsidP="00BB3B86">
      <w:pPr>
        <w:spacing w:line="276" w:lineRule="auto"/>
        <w:rPr>
          <w:sz w:val="22"/>
          <w:szCs w:val="22"/>
          <w:lang w:val="en-GB"/>
        </w:rPr>
      </w:pPr>
    </w:p>
    <w:p w:rsidR="001B530A" w:rsidRPr="000B459A" w:rsidRDefault="001B530A" w:rsidP="00BB3B86">
      <w:pPr>
        <w:spacing w:line="276" w:lineRule="auto"/>
        <w:rPr>
          <w:sz w:val="22"/>
          <w:szCs w:val="22"/>
          <w:lang w:val="en-GB"/>
        </w:rPr>
      </w:pPr>
      <w:r w:rsidRPr="000B459A">
        <w:rPr>
          <w:sz w:val="22"/>
          <w:szCs w:val="22"/>
          <w:lang w:val="en-GB"/>
        </w:rPr>
        <w:t xml:space="preserve">To fuel the discussion on a joint initiative in textile recycling, several </w:t>
      </w:r>
      <w:r w:rsidR="000B459A" w:rsidRPr="000B459A">
        <w:rPr>
          <w:sz w:val="22"/>
          <w:szCs w:val="22"/>
          <w:lang w:val="en-GB"/>
        </w:rPr>
        <w:t>scenarios</w:t>
      </w:r>
      <w:r w:rsidRPr="000B459A">
        <w:rPr>
          <w:sz w:val="22"/>
          <w:szCs w:val="22"/>
          <w:lang w:val="en-GB"/>
        </w:rPr>
        <w:t xml:space="preserve"> were presented:</w:t>
      </w:r>
    </w:p>
    <w:p w:rsidR="001B530A" w:rsidRPr="000B459A" w:rsidRDefault="001B530A" w:rsidP="00BB3B86">
      <w:pPr>
        <w:numPr>
          <w:ilvl w:val="0"/>
          <w:numId w:val="34"/>
        </w:numPr>
        <w:tabs>
          <w:tab w:val="num" w:pos="720"/>
        </w:tabs>
        <w:spacing w:line="276" w:lineRule="auto"/>
        <w:rPr>
          <w:sz w:val="22"/>
          <w:szCs w:val="22"/>
          <w:lang w:val="en-GB"/>
        </w:rPr>
      </w:pPr>
      <w:r w:rsidRPr="000B459A">
        <w:rPr>
          <w:sz w:val="22"/>
          <w:szCs w:val="22"/>
          <w:lang w:val="en-GB"/>
        </w:rPr>
        <w:t>Do nothing and leave this to India (or other production countries)</w:t>
      </w:r>
    </w:p>
    <w:p w:rsidR="001B530A" w:rsidRPr="000B459A" w:rsidRDefault="001B530A" w:rsidP="00BB3B86">
      <w:pPr>
        <w:numPr>
          <w:ilvl w:val="0"/>
          <w:numId w:val="34"/>
        </w:numPr>
        <w:tabs>
          <w:tab w:val="num" w:pos="720"/>
        </w:tabs>
        <w:spacing w:line="276" w:lineRule="auto"/>
        <w:rPr>
          <w:sz w:val="22"/>
          <w:szCs w:val="22"/>
          <w:lang w:val="en-GB"/>
        </w:rPr>
      </w:pPr>
      <w:r w:rsidRPr="000B459A">
        <w:rPr>
          <w:sz w:val="22"/>
          <w:szCs w:val="22"/>
          <w:lang w:val="en-GB"/>
        </w:rPr>
        <w:t xml:space="preserve">Bilateral deals per factory with Neptune, Pure, </w:t>
      </w:r>
      <w:proofErr w:type="spellStart"/>
      <w:r w:rsidRPr="000B459A">
        <w:rPr>
          <w:sz w:val="22"/>
          <w:szCs w:val="22"/>
          <w:lang w:val="en-GB"/>
        </w:rPr>
        <w:t>Saxcell</w:t>
      </w:r>
      <w:proofErr w:type="spellEnd"/>
      <w:r w:rsidRPr="000B459A">
        <w:rPr>
          <w:sz w:val="22"/>
          <w:szCs w:val="22"/>
          <w:lang w:val="en-GB"/>
        </w:rPr>
        <w:t>, other recyclers, etc</w:t>
      </w:r>
    </w:p>
    <w:p w:rsidR="001B530A" w:rsidRPr="000B459A" w:rsidRDefault="001B530A" w:rsidP="00BB3B86">
      <w:pPr>
        <w:numPr>
          <w:ilvl w:val="0"/>
          <w:numId w:val="34"/>
        </w:numPr>
        <w:tabs>
          <w:tab w:val="num" w:pos="720"/>
        </w:tabs>
        <w:spacing w:line="276" w:lineRule="auto"/>
        <w:rPr>
          <w:sz w:val="22"/>
          <w:szCs w:val="22"/>
          <w:lang w:val="en-GB"/>
        </w:rPr>
      </w:pPr>
      <w:r w:rsidRPr="000B459A">
        <w:rPr>
          <w:sz w:val="22"/>
          <w:szCs w:val="22"/>
          <w:lang w:val="en-GB"/>
        </w:rPr>
        <w:t xml:space="preserve">Joint collection/sorting plant for </w:t>
      </w:r>
      <w:r w:rsidRPr="000B459A">
        <w:rPr>
          <w:sz w:val="22"/>
          <w:szCs w:val="22"/>
          <w:u w:val="single"/>
          <w:lang w:val="en-GB"/>
        </w:rPr>
        <w:t>export of clippings</w:t>
      </w:r>
      <w:r w:rsidRPr="000B459A">
        <w:rPr>
          <w:sz w:val="22"/>
          <w:szCs w:val="22"/>
          <w:lang w:val="en-GB"/>
        </w:rPr>
        <w:t xml:space="preserve"> to India/China/EU</w:t>
      </w:r>
    </w:p>
    <w:p w:rsidR="001B530A" w:rsidRPr="000B459A" w:rsidRDefault="001B530A" w:rsidP="00BB3B86">
      <w:pPr>
        <w:numPr>
          <w:ilvl w:val="0"/>
          <w:numId w:val="34"/>
        </w:numPr>
        <w:tabs>
          <w:tab w:val="num" w:pos="720"/>
        </w:tabs>
        <w:spacing w:line="276" w:lineRule="auto"/>
        <w:rPr>
          <w:sz w:val="22"/>
          <w:szCs w:val="22"/>
          <w:lang w:val="en-GB"/>
        </w:rPr>
      </w:pPr>
      <w:r w:rsidRPr="000B459A">
        <w:rPr>
          <w:sz w:val="22"/>
          <w:szCs w:val="22"/>
          <w:lang w:val="en-GB"/>
        </w:rPr>
        <w:t xml:space="preserve">Joint recycling plant for </w:t>
      </w:r>
      <w:r w:rsidRPr="000B459A">
        <w:rPr>
          <w:sz w:val="22"/>
          <w:szCs w:val="22"/>
          <w:u w:val="single"/>
          <w:lang w:val="en-GB"/>
        </w:rPr>
        <w:t>fibre production</w:t>
      </w:r>
      <w:r w:rsidRPr="000B459A">
        <w:rPr>
          <w:sz w:val="22"/>
          <w:szCs w:val="22"/>
          <w:lang w:val="en-GB"/>
        </w:rPr>
        <w:t xml:space="preserve"> of: </w:t>
      </w:r>
    </w:p>
    <w:p w:rsidR="001B530A" w:rsidRPr="000B459A" w:rsidRDefault="001B530A" w:rsidP="00BB3B86">
      <w:pPr>
        <w:numPr>
          <w:ilvl w:val="1"/>
          <w:numId w:val="34"/>
        </w:numPr>
        <w:spacing w:line="276" w:lineRule="auto"/>
        <w:rPr>
          <w:sz w:val="22"/>
          <w:szCs w:val="22"/>
          <w:lang w:val="en-GB"/>
        </w:rPr>
      </w:pPr>
      <w:r w:rsidRPr="000B459A">
        <w:rPr>
          <w:sz w:val="22"/>
          <w:szCs w:val="22"/>
          <w:lang w:val="en-GB"/>
        </w:rPr>
        <w:t>Cotton mechanical (low end)</w:t>
      </w:r>
    </w:p>
    <w:p w:rsidR="001B530A" w:rsidRPr="000B459A" w:rsidRDefault="001B530A" w:rsidP="00BB3B86">
      <w:pPr>
        <w:numPr>
          <w:ilvl w:val="1"/>
          <w:numId w:val="34"/>
        </w:numPr>
        <w:spacing w:line="276" w:lineRule="auto"/>
        <w:rPr>
          <w:sz w:val="22"/>
          <w:szCs w:val="22"/>
          <w:lang w:val="en-GB"/>
        </w:rPr>
      </w:pPr>
      <w:r w:rsidRPr="000B459A">
        <w:rPr>
          <w:sz w:val="22"/>
          <w:szCs w:val="22"/>
          <w:lang w:val="en-GB"/>
        </w:rPr>
        <w:t>Cotton chemical (mid end)</w:t>
      </w:r>
    </w:p>
    <w:p w:rsidR="001B530A" w:rsidRPr="000B459A" w:rsidRDefault="001B530A" w:rsidP="00BB3B86">
      <w:pPr>
        <w:numPr>
          <w:ilvl w:val="1"/>
          <w:numId w:val="34"/>
        </w:numPr>
        <w:spacing w:line="276" w:lineRule="auto"/>
        <w:rPr>
          <w:sz w:val="22"/>
          <w:szCs w:val="22"/>
          <w:lang w:val="en-GB"/>
        </w:rPr>
      </w:pPr>
      <w:r w:rsidRPr="000B459A">
        <w:rPr>
          <w:sz w:val="22"/>
          <w:szCs w:val="22"/>
          <w:lang w:val="en-GB"/>
        </w:rPr>
        <w:t>Cotton purify (high end)</w:t>
      </w:r>
      <w:r w:rsidR="00F35932" w:rsidRPr="000B459A">
        <w:rPr>
          <w:sz w:val="22"/>
          <w:szCs w:val="22"/>
          <w:lang w:val="en-GB"/>
        </w:rPr>
        <w:t>*</w:t>
      </w:r>
    </w:p>
    <w:p w:rsidR="001B530A" w:rsidRPr="000B459A" w:rsidRDefault="001B530A" w:rsidP="00BB3B86">
      <w:pPr>
        <w:numPr>
          <w:ilvl w:val="1"/>
          <w:numId w:val="34"/>
        </w:numPr>
        <w:spacing w:line="276" w:lineRule="auto"/>
        <w:rPr>
          <w:sz w:val="22"/>
          <w:szCs w:val="22"/>
          <w:lang w:val="en-GB"/>
        </w:rPr>
      </w:pPr>
      <w:r w:rsidRPr="000B459A">
        <w:rPr>
          <w:sz w:val="22"/>
          <w:szCs w:val="22"/>
          <w:lang w:val="en-GB"/>
        </w:rPr>
        <w:t>Polyester/Nylon mechanical (low end)</w:t>
      </w:r>
    </w:p>
    <w:p w:rsidR="001B530A" w:rsidRPr="000B459A" w:rsidRDefault="001B530A" w:rsidP="00BB3B86">
      <w:pPr>
        <w:numPr>
          <w:ilvl w:val="1"/>
          <w:numId w:val="34"/>
        </w:numPr>
        <w:spacing w:line="276" w:lineRule="auto"/>
        <w:rPr>
          <w:sz w:val="22"/>
          <w:szCs w:val="22"/>
          <w:lang w:val="en-GB"/>
        </w:rPr>
      </w:pPr>
      <w:r w:rsidRPr="000B459A">
        <w:rPr>
          <w:sz w:val="22"/>
          <w:szCs w:val="22"/>
          <w:lang w:val="en-GB"/>
        </w:rPr>
        <w:t>Polyester/Nylon chemical (high end)</w:t>
      </w:r>
      <w:r w:rsidR="00BB3B86">
        <w:rPr>
          <w:sz w:val="22"/>
          <w:szCs w:val="22"/>
          <w:lang w:val="en-GB"/>
        </w:rPr>
        <w:br/>
      </w:r>
    </w:p>
    <w:p w:rsidR="001B530A" w:rsidRPr="000B459A" w:rsidRDefault="00F35932" w:rsidP="00BB3B86">
      <w:pPr>
        <w:spacing w:line="276" w:lineRule="auto"/>
        <w:rPr>
          <w:sz w:val="22"/>
          <w:szCs w:val="22"/>
          <w:lang w:val="en-GB"/>
        </w:rPr>
      </w:pPr>
      <w:r w:rsidRPr="000B459A">
        <w:rPr>
          <w:sz w:val="22"/>
          <w:szCs w:val="22"/>
          <w:lang w:val="en-GB"/>
        </w:rPr>
        <w:t xml:space="preserve">*The Purify/Pure technology is under development and the first </w:t>
      </w:r>
      <w:r w:rsidR="00BB3B86">
        <w:rPr>
          <w:sz w:val="22"/>
          <w:szCs w:val="22"/>
          <w:lang w:val="en-GB"/>
        </w:rPr>
        <w:t xml:space="preserve">operational </w:t>
      </w:r>
      <w:r w:rsidRPr="000B459A">
        <w:rPr>
          <w:sz w:val="22"/>
          <w:szCs w:val="22"/>
          <w:lang w:val="en-GB"/>
        </w:rPr>
        <w:t>set up will be in Belgium. The next set up will be in India (a feasibility study will be conducted in 2019).</w:t>
      </w:r>
    </w:p>
    <w:p w:rsidR="00F35932" w:rsidRPr="000B459A" w:rsidRDefault="00F35932" w:rsidP="00BB3B86">
      <w:pPr>
        <w:spacing w:line="276" w:lineRule="auto"/>
        <w:rPr>
          <w:szCs w:val="22"/>
          <w:lang w:val="en-GB"/>
        </w:rPr>
      </w:pPr>
    </w:p>
    <w:p w:rsidR="001B530A" w:rsidRPr="000B459A" w:rsidRDefault="001B530A" w:rsidP="00BB3B86">
      <w:pPr>
        <w:spacing w:line="276" w:lineRule="auto"/>
        <w:rPr>
          <w:sz w:val="22"/>
          <w:szCs w:val="22"/>
          <w:lang w:val="en-GB"/>
        </w:rPr>
      </w:pPr>
      <w:r w:rsidRPr="000B459A">
        <w:rPr>
          <w:sz w:val="22"/>
          <w:szCs w:val="22"/>
          <w:lang w:val="en-GB"/>
        </w:rPr>
        <w:t xml:space="preserve">The parties indicated that option 4 is most desirable and that option 2 and 3 are already partly in place. The question remains whether the parties are really </w:t>
      </w:r>
      <w:r w:rsidR="000B459A" w:rsidRPr="000B459A">
        <w:rPr>
          <w:sz w:val="22"/>
          <w:szCs w:val="22"/>
          <w:lang w:val="en-GB"/>
        </w:rPr>
        <w:t>committed</w:t>
      </w:r>
      <w:r w:rsidRPr="000B459A">
        <w:rPr>
          <w:sz w:val="22"/>
          <w:szCs w:val="22"/>
          <w:lang w:val="en-GB"/>
        </w:rPr>
        <w:t xml:space="preserve"> to work together in a collaborative way as this is not usual in the highly competitive Sri Lankan context. For example, the quantity of waste flows may not be shared with the other parties as this is confidential information. Neverthel</w:t>
      </w:r>
      <w:bookmarkStart w:id="0" w:name="_GoBack"/>
      <w:bookmarkEnd w:id="0"/>
      <w:r w:rsidRPr="000B459A">
        <w:rPr>
          <w:sz w:val="22"/>
          <w:szCs w:val="22"/>
          <w:lang w:val="en-GB"/>
        </w:rPr>
        <w:t xml:space="preserve">ess, the parties indicated their commitment on working together on this </w:t>
      </w:r>
      <w:proofErr w:type="spellStart"/>
      <w:r w:rsidRPr="000B459A">
        <w:rPr>
          <w:sz w:val="22"/>
          <w:szCs w:val="22"/>
          <w:lang w:val="en-GB"/>
        </w:rPr>
        <w:t>businesscase</w:t>
      </w:r>
      <w:proofErr w:type="spellEnd"/>
      <w:r w:rsidRPr="000B459A">
        <w:rPr>
          <w:sz w:val="22"/>
          <w:szCs w:val="22"/>
          <w:lang w:val="en-GB"/>
        </w:rPr>
        <w:t xml:space="preserve"> on the basis of a sound feasibility study executed by an </w:t>
      </w:r>
      <w:r w:rsidR="000B459A" w:rsidRPr="000B459A">
        <w:rPr>
          <w:sz w:val="22"/>
          <w:szCs w:val="22"/>
          <w:lang w:val="en-GB"/>
        </w:rPr>
        <w:t>independent</w:t>
      </w:r>
      <w:r w:rsidRPr="000B459A">
        <w:rPr>
          <w:sz w:val="22"/>
          <w:szCs w:val="22"/>
          <w:lang w:val="en-GB"/>
        </w:rPr>
        <w:t xml:space="preserve"> expert.</w:t>
      </w:r>
    </w:p>
    <w:p w:rsidR="001B530A" w:rsidRPr="000B459A" w:rsidRDefault="001B530A" w:rsidP="00BB3B86">
      <w:pPr>
        <w:spacing w:line="276" w:lineRule="auto"/>
        <w:rPr>
          <w:sz w:val="22"/>
          <w:szCs w:val="22"/>
          <w:lang w:val="en-GB"/>
        </w:rPr>
      </w:pPr>
    </w:p>
    <w:p w:rsidR="00BB3B86" w:rsidRDefault="00BB3B86" w:rsidP="00BB3B86">
      <w:pPr>
        <w:spacing w:line="276" w:lineRule="auto"/>
        <w:rPr>
          <w:sz w:val="22"/>
          <w:szCs w:val="22"/>
          <w:lang w:val="en-GB"/>
        </w:rPr>
      </w:pPr>
    </w:p>
    <w:p w:rsidR="00BB3B86" w:rsidRDefault="00BB3B86" w:rsidP="00BB3B86">
      <w:pPr>
        <w:spacing w:line="276" w:lineRule="auto"/>
        <w:rPr>
          <w:sz w:val="22"/>
          <w:szCs w:val="22"/>
          <w:lang w:val="en-GB"/>
        </w:rPr>
      </w:pPr>
    </w:p>
    <w:p w:rsidR="001B530A" w:rsidRDefault="001B530A" w:rsidP="00BB3B86">
      <w:pPr>
        <w:spacing w:line="276" w:lineRule="auto"/>
        <w:rPr>
          <w:sz w:val="22"/>
          <w:szCs w:val="22"/>
          <w:lang w:val="en-GB"/>
        </w:rPr>
      </w:pPr>
      <w:r w:rsidRPr="000B459A">
        <w:rPr>
          <w:sz w:val="22"/>
          <w:szCs w:val="22"/>
          <w:lang w:val="en-GB"/>
        </w:rPr>
        <w:lastRenderedPageBreak/>
        <w:t>The feasibility study must contain at least:</w:t>
      </w:r>
    </w:p>
    <w:p w:rsidR="00BB3B86" w:rsidRPr="000B459A" w:rsidRDefault="00BB3B86" w:rsidP="00BB3B86">
      <w:pPr>
        <w:spacing w:line="276" w:lineRule="auto"/>
        <w:rPr>
          <w:sz w:val="22"/>
          <w:szCs w:val="22"/>
          <w:lang w:val="en-GB"/>
        </w:rPr>
      </w:pPr>
    </w:p>
    <w:p w:rsidR="001B530A" w:rsidRPr="000B459A" w:rsidRDefault="001B530A" w:rsidP="00BB3B86">
      <w:pPr>
        <w:pStyle w:val="Lijstalinea"/>
        <w:numPr>
          <w:ilvl w:val="0"/>
          <w:numId w:val="35"/>
        </w:numPr>
        <w:spacing w:line="276" w:lineRule="auto"/>
        <w:contextualSpacing/>
        <w:rPr>
          <w:szCs w:val="22"/>
          <w:lang w:val="en-GB"/>
        </w:rPr>
      </w:pPr>
      <w:r w:rsidRPr="000B459A">
        <w:rPr>
          <w:szCs w:val="22"/>
          <w:lang w:val="en-GB"/>
        </w:rPr>
        <w:t>Scoping, what do we want to know and to what extend do we want to involve India;</w:t>
      </w:r>
    </w:p>
    <w:p w:rsidR="001B530A" w:rsidRPr="000B459A" w:rsidRDefault="001B530A" w:rsidP="00BB3B86">
      <w:pPr>
        <w:pStyle w:val="Lijstalinea"/>
        <w:numPr>
          <w:ilvl w:val="0"/>
          <w:numId w:val="35"/>
        </w:numPr>
        <w:spacing w:line="276" w:lineRule="auto"/>
        <w:contextualSpacing/>
        <w:rPr>
          <w:szCs w:val="22"/>
          <w:lang w:val="en-GB"/>
        </w:rPr>
      </w:pPr>
      <w:r w:rsidRPr="000B459A">
        <w:rPr>
          <w:szCs w:val="22"/>
          <w:lang w:val="en-GB"/>
        </w:rPr>
        <w:t>A sound business calculation, incl. value proposition and customer validation;</w:t>
      </w:r>
    </w:p>
    <w:p w:rsidR="001B530A" w:rsidRPr="000B459A" w:rsidRDefault="001B530A" w:rsidP="00BB3B86">
      <w:pPr>
        <w:pStyle w:val="Lijstalinea"/>
        <w:numPr>
          <w:ilvl w:val="0"/>
          <w:numId w:val="35"/>
        </w:numPr>
        <w:spacing w:line="276" w:lineRule="auto"/>
        <w:contextualSpacing/>
        <w:rPr>
          <w:szCs w:val="22"/>
          <w:lang w:val="en-GB"/>
        </w:rPr>
      </w:pPr>
      <w:r w:rsidRPr="000B459A">
        <w:rPr>
          <w:szCs w:val="22"/>
          <w:lang w:val="en-GB"/>
        </w:rPr>
        <w:t>Technical specs and data of the different technologies;</w:t>
      </w:r>
    </w:p>
    <w:p w:rsidR="001B530A" w:rsidRPr="000B459A" w:rsidRDefault="001B530A" w:rsidP="00BB3B86">
      <w:pPr>
        <w:pStyle w:val="Lijstalinea"/>
        <w:numPr>
          <w:ilvl w:val="0"/>
          <w:numId w:val="35"/>
        </w:numPr>
        <w:spacing w:line="276" w:lineRule="auto"/>
        <w:contextualSpacing/>
        <w:rPr>
          <w:szCs w:val="22"/>
          <w:lang w:val="en-GB"/>
        </w:rPr>
      </w:pPr>
      <w:r w:rsidRPr="000B459A">
        <w:rPr>
          <w:szCs w:val="22"/>
          <w:lang w:val="en-GB"/>
        </w:rPr>
        <w:t>Environmental (and chemical) footprint per technology;</w:t>
      </w:r>
    </w:p>
    <w:p w:rsidR="001B530A" w:rsidRPr="000B459A" w:rsidRDefault="000B459A" w:rsidP="00BB3B86">
      <w:pPr>
        <w:pStyle w:val="Lijstalinea"/>
        <w:numPr>
          <w:ilvl w:val="0"/>
          <w:numId w:val="35"/>
        </w:numPr>
        <w:spacing w:line="276" w:lineRule="auto"/>
        <w:contextualSpacing/>
        <w:rPr>
          <w:szCs w:val="22"/>
          <w:lang w:val="en-GB"/>
        </w:rPr>
      </w:pPr>
      <w:r w:rsidRPr="000B459A">
        <w:rPr>
          <w:szCs w:val="22"/>
          <w:lang w:val="en-GB"/>
        </w:rPr>
        <w:t>Traceability</w:t>
      </w:r>
      <w:r w:rsidR="001B530A" w:rsidRPr="000B459A">
        <w:rPr>
          <w:szCs w:val="22"/>
          <w:lang w:val="en-GB"/>
        </w:rPr>
        <w:t xml:space="preserve"> (with regard to brand protection);</w:t>
      </w:r>
    </w:p>
    <w:p w:rsidR="001B530A" w:rsidRPr="000B459A" w:rsidRDefault="001B530A" w:rsidP="00BB3B86">
      <w:pPr>
        <w:pStyle w:val="Lijstalinea"/>
        <w:numPr>
          <w:ilvl w:val="0"/>
          <w:numId w:val="35"/>
        </w:numPr>
        <w:spacing w:line="276" w:lineRule="auto"/>
        <w:contextualSpacing/>
        <w:rPr>
          <w:szCs w:val="22"/>
          <w:lang w:val="en-GB"/>
        </w:rPr>
      </w:pPr>
      <w:r w:rsidRPr="000B459A">
        <w:rPr>
          <w:szCs w:val="22"/>
          <w:lang w:val="en-GB"/>
        </w:rPr>
        <w:t xml:space="preserve">Investment pathways and </w:t>
      </w:r>
      <w:proofErr w:type="spellStart"/>
      <w:r w:rsidRPr="000B459A">
        <w:rPr>
          <w:szCs w:val="22"/>
          <w:lang w:val="en-GB"/>
        </w:rPr>
        <w:t>BoI</w:t>
      </w:r>
      <w:proofErr w:type="spellEnd"/>
      <w:r w:rsidRPr="000B459A">
        <w:rPr>
          <w:szCs w:val="22"/>
          <w:lang w:val="en-GB"/>
        </w:rPr>
        <w:t xml:space="preserve"> structure;</w:t>
      </w:r>
    </w:p>
    <w:p w:rsidR="001B530A" w:rsidRPr="000B459A" w:rsidRDefault="001B530A" w:rsidP="00BB3B86">
      <w:pPr>
        <w:pStyle w:val="Lijstalinea"/>
        <w:numPr>
          <w:ilvl w:val="0"/>
          <w:numId w:val="35"/>
        </w:numPr>
        <w:spacing w:line="276" w:lineRule="auto"/>
        <w:contextualSpacing/>
        <w:rPr>
          <w:szCs w:val="22"/>
          <w:lang w:val="en-GB"/>
        </w:rPr>
      </w:pPr>
      <w:r w:rsidRPr="000B459A">
        <w:rPr>
          <w:szCs w:val="22"/>
          <w:lang w:val="en-GB"/>
        </w:rPr>
        <w:t>Spinning pilots, in cooperation with India as spinning mills hardly exist in Sri Lanka.</w:t>
      </w:r>
    </w:p>
    <w:p w:rsidR="001B530A" w:rsidRPr="000B459A" w:rsidRDefault="001B530A" w:rsidP="00BB3B86">
      <w:pPr>
        <w:spacing w:line="276" w:lineRule="auto"/>
        <w:rPr>
          <w:lang w:val="en-GB"/>
        </w:rPr>
      </w:pPr>
    </w:p>
    <w:p w:rsidR="001B530A" w:rsidRPr="000B459A" w:rsidRDefault="008B762D" w:rsidP="00BB3B86">
      <w:pPr>
        <w:spacing w:line="276" w:lineRule="auto"/>
        <w:rPr>
          <w:b/>
          <w:i/>
          <w:lang w:val="en-GB"/>
        </w:rPr>
      </w:pPr>
      <w:r w:rsidRPr="000B459A">
        <w:rPr>
          <w:b/>
          <w:i/>
          <w:lang w:val="en-GB"/>
        </w:rPr>
        <w:t>Follow up</w:t>
      </w:r>
    </w:p>
    <w:p w:rsidR="001B530A" w:rsidRPr="000B459A" w:rsidRDefault="001B530A" w:rsidP="00BB3B86">
      <w:pPr>
        <w:spacing w:line="276" w:lineRule="auto"/>
        <w:rPr>
          <w:b/>
          <w:i/>
          <w:lang w:val="en-GB"/>
        </w:rPr>
      </w:pPr>
    </w:p>
    <w:p w:rsidR="008B762D" w:rsidRPr="000B459A" w:rsidRDefault="008B762D" w:rsidP="00BB3B86">
      <w:pPr>
        <w:spacing w:line="276" w:lineRule="auto"/>
        <w:rPr>
          <w:lang w:val="en-GB"/>
        </w:rPr>
      </w:pPr>
      <w:r w:rsidRPr="000B459A">
        <w:rPr>
          <w:sz w:val="22"/>
          <w:szCs w:val="22"/>
          <w:lang w:val="en-GB"/>
        </w:rPr>
        <w:t xml:space="preserve">As main take away, </w:t>
      </w:r>
      <w:r w:rsidR="009E178B" w:rsidRPr="000B459A">
        <w:rPr>
          <w:sz w:val="22"/>
          <w:szCs w:val="22"/>
          <w:lang w:val="en-GB"/>
        </w:rPr>
        <w:t xml:space="preserve">the </w:t>
      </w:r>
      <w:r w:rsidRPr="000B459A">
        <w:rPr>
          <w:sz w:val="22"/>
          <w:szCs w:val="22"/>
          <w:lang w:val="en-GB"/>
        </w:rPr>
        <w:t>following roadmap</w:t>
      </w:r>
      <w:r w:rsidR="009E178B" w:rsidRPr="000B459A">
        <w:rPr>
          <w:sz w:val="22"/>
          <w:szCs w:val="22"/>
          <w:lang w:val="en-GB"/>
        </w:rPr>
        <w:t xml:space="preserve"> can be considered</w:t>
      </w:r>
      <w:r w:rsidRPr="000B459A">
        <w:rPr>
          <w:sz w:val="22"/>
          <w:szCs w:val="22"/>
          <w:lang w:val="en-GB"/>
        </w:rPr>
        <w:t>:</w:t>
      </w:r>
    </w:p>
    <w:p w:rsidR="008B762D" w:rsidRPr="000B459A" w:rsidRDefault="008B762D" w:rsidP="00BB3B86">
      <w:pPr>
        <w:spacing w:line="276" w:lineRule="auto"/>
        <w:rPr>
          <w:lang w:val="en-GB"/>
        </w:rPr>
      </w:pPr>
      <w:r w:rsidRPr="000B459A">
        <w:rPr>
          <w:sz w:val="22"/>
          <w:szCs w:val="22"/>
          <w:lang w:val="en-GB"/>
        </w:rPr>
        <w:t> </w:t>
      </w:r>
    </w:p>
    <w:p w:rsidR="008B762D" w:rsidRPr="000B459A" w:rsidRDefault="008B762D" w:rsidP="00BB3B86">
      <w:pPr>
        <w:pStyle w:val="Lijstalinea"/>
        <w:numPr>
          <w:ilvl w:val="0"/>
          <w:numId w:val="37"/>
        </w:numPr>
        <w:spacing w:after="240" w:line="276" w:lineRule="auto"/>
        <w:contextualSpacing/>
        <w:rPr>
          <w:lang w:val="en-GB"/>
        </w:rPr>
      </w:pPr>
      <w:r w:rsidRPr="000B459A">
        <w:rPr>
          <w:u w:val="single"/>
          <w:lang w:val="en-GB"/>
        </w:rPr>
        <w:t>MoU</w:t>
      </w:r>
      <w:r w:rsidRPr="000B459A">
        <w:rPr>
          <w:lang w:val="en-GB"/>
        </w:rPr>
        <w:t xml:space="preserve">: There is willingness by all parties to cooperate and to form a coalition on this topic. Collaboration will bring the Sri Lankan textile industry in the next phase of the circular economy. To my opinion, the first step should be the signing of a Memorandum of Understanding (MoU) together to show your commitment for collaboration and a roadmap. MVO Nederland can draft a first concept for this if needed. CSR Sri Lanka can organise the signing ceremony with </w:t>
      </w:r>
      <w:r w:rsidR="009E178B" w:rsidRPr="000B459A">
        <w:rPr>
          <w:lang w:val="en-GB"/>
        </w:rPr>
        <w:t>the parties</w:t>
      </w:r>
      <w:r w:rsidRPr="000B459A">
        <w:rPr>
          <w:lang w:val="en-GB"/>
        </w:rPr>
        <w:t xml:space="preserve"> in Q1</w:t>
      </w:r>
      <w:r w:rsidR="009E178B" w:rsidRPr="000B459A">
        <w:rPr>
          <w:lang w:val="en-GB"/>
        </w:rPr>
        <w:t xml:space="preserve"> and invite key-s</w:t>
      </w:r>
      <w:r w:rsidRPr="000B459A">
        <w:rPr>
          <w:lang w:val="en-GB"/>
        </w:rPr>
        <w:t>takeholders</w:t>
      </w:r>
      <w:r w:rsidR="009E178B" w:rsidRPr="000B459A">
        <w:rPr>
          <w:lang w:val="en-GB"/>
        </w:rPr>
        <w:t xml:space="preserve"> for that</w:t>
      </w:r>
      <w:r w:rsidRPr="000B459A">
        <w:rPr>
          <w:lang w:val="en-GB"/>
        </w:rPr>
        <w:t>.</w:t>
      </w:r>
      <w:r w:rsidRPr="000B459A">
        <w:rPr>
          <w:lang w:val="en-GB"/>
        </w:rPr>
        <w:br/>
      </w:r>
    </w:p>
    <w:p w:rsidR="008B762D" w:rsidRPr="000B459A" w:rsidRDefault="008B762D" w:rsidP="00BB3B86">
      <w:pPr>
        <w:pStyle w:val="Lijstalinea"/>
        <w:numPr>
          <w:ilvl w:val="0"/>
          <w:numId w:val="37"/>
        </w:numPr>
        <w:spacing w:after="240" w:line="276" w:lineRule="auto"/>
        <w:contextualSpacing/>
        <w:rPr>
          <w:lang w:val="en-GB"/>
        </w:rPr>
      </w:pPr>
      <w:r w:rsidRPr="000B459A">
        <w:rPr>
          <w:u w:val="single"/>
          <w:lang w:val="en-GB"/>
        </w:rPr>
        <w:t>Feasibility study</w:t>
      </w:r>
      <w:r w:rsidRPr="000B459A">
        <w:rPr>
          <w:lang w:val="en-GB"/>
        </w:rPr>
        <w:t xml:space="preserve">: For real commitment, a feasibility study by an </w:t>
      </w:r>
      <w:r w:rsidR="000B459A" w:rsidRPr="000B459A">
        <w:rPr>
          <w:lang w:val="en-GB"/>
        </w:rPr>
        <w:t>independent</w:t>
      </w:r>
      <w:r w:rsidRPr="000B459A">
        <w:rPr>
          <w:lang w:val="en-GB"/>
        </w:rPr>
        <w:t xml:space="preserve"> party is needed to calculate the </w:t>
      </w:r>
      <w:proofErr w:type="spellStart"/>
      <w:r w:rsidRPr="000B459A">
        <w:rPr>
          <w:lang w:val="en-GB"/>
        </w:rPr>
        <w:t>businesscase</w:t>
      </w:r>
      <w:proofErr w:type="spellEnd"/>
      <w:r w:rsidRPr="000B459A">
        <w:rPr>
          <w:lang w:val="en-GB"/>
        </w:rPr>
        <w:t xml:space="preserve"> and to validate assumptions. MVO Nederland can </w:t>
      </w:r>
      <w:r w:rsidR="000B459A" w:rsidRPr="000B459A">
        <w:rPr>
          <w:lang w:val="en-GB"/>
        </w:rPr>
        <w:t>support</w:t>
      </w:r>
      <w:r w:rsidRPr="000B459A">
        <w:rPr>
          <w:lang w:val="en-GB"/>
        </w:rPr>
        <w:t xml:space="preserve"> by selecting Dutch experts for this and bring them to Sri Lanka. But as it will be </w:t>
      </w:r>
      <w:r w:rsidR="009E178B" w:rsidRPr="000B459A">
        <w:rPr>
          <w:lang w:val="en-GB"/>
        </w:rPr>
        <w:t>the</w:t>
      </w:r>
      <w:r w:rsidRPr="000B459A">
        <w:rPr>
          <w:lang w:val="en-GB"/>
        </w:rPr>
        <w:t xml:space="preserve"> feasibility study</w:t>
      </w:r>
      <w:r w:rsidR="009E178B" w:rsidRPr="000B459A">
        <w:rPr>
          <w:lang w:val="en-GB"/>
        </w:rPr>
        <w:t xml:space="preserve"> of the Sri Lankan coalition</w:t>
      </w:r>
      <w:r w:rsidRPr="000B459A">
        <w:rPr>
          <w:lang w:val="en-GB"/>
        </w:rPr>
        <w:t xml:space="preserve">, </w:t>
      </w:r>
      <w:r w:rsidR="009E178B" w:rsidRPr="000B459A">
        <w:rPr>
          <w:lang w:val="en-GB"/>
        </w:rPr>
        <w:t>the funding for this should be the responsibility of the parties involved</w:t>
      </w:r>
      <w:r w:rsidRPr="000B459A">
        <w:rPr>
          <w:lang w:val="en-GB"/>
        </w:rPr>
        <w:t xml:space="preserve">. MVO Nederland can request the Dutch government to add on the private investments. CSR Sri Lanka can be the </w:t>
      </w:r>
      <w:r w:rsidR="000B459A" w:rsidRPr="000B459A">
        <w:rPr>
          <w:lang w:val="en-GB"/>
        </w:rPr>
        <w:t>secretariat</w:t>
      </w:r>
      <w:r w:rsidRPr="000B459A">
        <w:rPr>
          <w:lang w:val="en-GB"/>
        </w:rPr>
        <w:t xml:space="preserve"> of this and support you in this </w:t>
      </w:r>
      <w:r w:rsidR="000B459A" w:rsidRPr="000B459A">
        <w:rPr>
          <w:lang w:val="en-GB"/>
        </w:rPr>
        <w:t>process</w:t>
      </w:r>
      <w:r w:rsidRPr="000B459A">
        <w:rPr>
          <w:lang w:val="en-GB"/>
        </w:rPr>
        <w:t>.</w:t>
      </w:r>
    </w:p>
    <w:p w:rsidR="008B762D" w:rsidRPr="000B459A" w:rsidRDefault="008B762D" w:rsidP="00BB3B86">
      <w:pPr>
        <w:pStyle w:val="Lijstalinea"/>
        <w:spacing w:line="276" w:lineRule="auto"/>
        <w:ind w:left="360"/>
        <w:rPr>
          <w:rFonts w:eastAsiaTheme="minorHAnsi"/>
          <w:lang w:val="en-GB"/>
        </w:rPr>
      </w:pPr>
      <w:r w:rsidRPr="000B459A">
        <w:rPr>
          <w:lang w:val="en-GB"/>
        </w:rPr>
        <w:t xml:space="preserve">The first step to draw up a </w:t>
      </w:r>
      <w:r w:rsidRPr="000B459A">
        <w:rPr>
          <w:u w:val="single"/>
          <w:lang w:val="en-GB"/>
        </w:rPr>
        <w:t>terms of reference</w:t>
      </w:r>
      <w:r w:rsidRPr="000B459A">
        <w:rPr>
          <w:lang w:val="en-GB"/>
        </w:rPr>
        <w:t xml:space="preserve"> by the parties in Sri Lanka who signed the MoU (the coalition). Then the costs (and needed budget) of the study can be defined. Again, MVO Nederland and CSR Sri Lanka can facilitate that process if needed.</w:t>
      </w:r>
    </w:p>
    <w:p w:rsidR="008B762D" w:rsidRPr="000B459A" w:rsidRDefault="008B762D" w:rsidP="00BB3B86">
      <w:pPr>
        <w:pStyle w:val="Lijstalinea"/>
        <w:spacing w:line="276" w:lineRule="auto"/>
        <w:ind w:left="0"/>
        <w:rPr>
          <w:lang w:val="en-GB"/>
        </w:rPr>
      </w:pPr>
      <w:r w:rsidRPr="000B459A">
        <w:rPr>
          <w:lang w:val="en-GB"/>
        </w:rPr>
        <w:t> </w:t>
      </w:r>
    </w:p>
    <w:p w:rsidR="005A3333" w:rsidRPr="000B459A" w:rsidRDefault="008B762D" w:rsidP="00BB3B86">
      <w:pPr>
        <w:pStyle w:val="Lijstalinea"/>
        <w:numPr>
          <w:ilvl w:val="0"/>
          <w:numId w:val="37"/>
        </w:numPr>
        <w:spacing w:line="276" w:lineRule="auto"/>
        <w:contextualSpacing/>
        <w:rPr>
          <w:lang w:val="en-GB"/>
        </w:rPr>
      </w:pPr>
      <w:r w:rsidRPr="000B459A">
        <w:rPr>
          <w:u w:val="single"/>
          <w:lang w:val="en-GB"/>
        </w:rPr>
        <w:t>Investment plan</w:t>
      </w:r>
      <w:r w:rsidRPr="000B459A">
        <w:rPr>
          <w:lang w:val="en-GB"/>
        </w:rPr>
        <w:t xml:space="preserve">: When the feasibility study turns out positive, then the next step is to </w:t>
      </w:r>
      <w:r w:rsidR="00AC3786" w:rsidRPr="000B459A">
        <w:rPr>
          <w:lang w:val="en-GB"/>
        </w:rPr>
        <w:t>form</w:t>
      </w:r>
      <w:r w:rsidRPr="000B459A">
        <w:rPr>
          <w:lang w:val="en-GB"/>
        </w:rPr>
        <w:t xml:space="preserve"> a Board of Investors (</w:t>
      </w:r>
      <w:proofErr w:type="spellStart"/>
      <w:r w:rsidRPr="000B459A">
        <w:rPr>
          <w:lang w:val="en-GB"/>
        </w:rPr>
        <w:t>BoI</w:t>
      </w:r>
      <w:proofErr w:type="spellEnd"/>
      <w:r w:rsidRPr="000B459A">
        <w:rPr>
          <w:lang w:val="en-GB"/>
        </w:rPr>
        <w:t xml:space="preserve">) to decide in which techniques and organisational/legal structure the parties wants to invest. </w:t>
      </w:r>
      <w:r w:rsidR="005A3333" w:rsidRPr="000B459A">
        <w:rPr>
          <w:lang w:val="en-GB"/>
        </w:rPr>
        <w:br/>
      </w:r>
    </w:p>
    <w:p w:rsidR="001B530A" w:rsidRPr="000B459A" w:rsidRDefault="001B530A" w:rsidP="00BB3B86">
      <w:pPr>
        <w:pStyle w:val="Lijstalinea"/>
        <w:numPr>
          <w:ilvl w:val="0"/>
          <w:numId w:val="37"/>
        </w:numPr>
        <w:spacing w:line="276" w:lineRule="auto"/>
        <w:contextualSpacing/>
        <w:rPr>
          <w:lang w:val="en-GB"/>
        </w:rPr>
      </w:pPr>
      <w:r w:rsidRPr="000B459A">
        <w:rPr>
          <w:lang w:val="en-GB"/>
        </w:rPr>
        <w:t xml:space="preserve">MVO Nederland will </w:t>
      </w:r>
      <w:r w:rsidR="005A3333" w:rsidRPr="000B459A">
        <w:rPr>
          <w:lang w:val="en-GB"/>
        </w:rPr>
        <w:t xml:space="preserve">engage with </w:t>
      </w:r>
      <w:r w:rsidRPr="000B459A">
        <w:rPr>
          <w:lang w:val="en-GB"/>
        </w:rPr>
        <w:t>the Dutch consortium</w:t>
      </w:r>
      <w:r w:rsidR="005A3333" w:rsidRPr="000B459A">
        <w:rPr>
          <w:lang w:val="en-GB"/>
        </w:rPr>
        <w:t>, brands</w:t>
      </w:r>
      <w:r w:rsidRPr="000B459A">
        <w:rPr>
          <w:lang w:val="en-GB"/>
        </w:rPr>
        <w:t>, experts</w:t>
      </w:r>
      <w:r w:rsidR="005A3333" w:rsidRPr="000B459A">
        <w:rPr>
          <w:lang w:val="en-GB"/>
        </w:rPr>
        <w:t xml:space="preserve">, </w:t>
      </w:r>
      <w:r w:rsidRPr="000B459A">
        <w:rPr>
          <w:lang w:val="en-GB"/>
        </w:rPr>
        <w:t>stakeholders</w:t>
      </w:r>
      <w:r w:rsidR="005A3333" w:rsidRPr="000B459A">
        <w:rPr>
          <w:lang w:val="en-GB"/>
        </w:rPr>
        <w:t xml:space="preserve"> and government to promote this roadmap. </w:t>
      </w:r>
    </w:p>
    <w:p w:rsidR="001B530A" w:rsidRPr="000B459A" w:rsidRDefault="001B530A" w:rsidP="00BB3B86">
      <w:pPr>
        <w:spacing w:line="276" w:lineRule="auto"/>
        <w:rPr>
          <w:lang w:val="en-GB"/>
        </w:rPr>
      </w:pPr>
    </w:p>
    <w:p w:rsidR="00BB3B86" w:rsidRDefault="00BB3B86" w:rsidP="00BB3B86">
      <w:pPr>
        <w:spacing w:line="276" w:lineRule="auto"/>
        <w:rPr>
          <w:b/>
          <w:i/>
          <w:lang w:val="en-GB"/>
        </w:rPr>
      </w:pPr>
      <w:r>
        <w:rPr>
          <w:b/>
          <w:i/>
          <w:lang w:val="en-GB"/>
        </w:rPr>
        <w:br w:type="page"/>
      </w:r>
    </w:p>
    <w:p w:rsidR="001B530A" w:rsidRPr="000B459A" w:rsidRDefault="001B530A" w:rsidP="00BB3B86">
      <w:pPr>
        <w:spacing w:line="276" w:lineRule="auto"/>
        <w:rPr>
          <w:b/>
          <w:i/>
          <w:lang w:val="en-GB"/>
        </w:rPr>
      </w:pPr>
      <w:r w:rsidRPr="000B459A">
        <w:rPr>
          <w:b/>
          <w:i/>
          <w:lang w:val="en-GB"/>
        </w:rPr>
        <w:lastRenderedPageBreak/>
        <w:t>Annex 1: Participants</w:t>
      </w:r>
    </w:p>
    <w:p w:rsidR="001B530A" w:rsidRPr="000B459A" w:rsidRDefault="001B530A" w:rsidP="00BB3B86">
      <w:pPr>
        <w:spacing w:line="276" w:lineRule="auto"/>
        <w:rPr>
          <w:lang w:val="en-GB"/>
        </w:rPr>
      </w:pPr>
    </w:p>
    <w:p w:rsidR="001B530A" w:rsidRPr="000B459A" w:rsidRDefault="001B530A" w:rsidP="00BB3B86">
      <w:pPr>
        <w:pStyle w:val="Lijstalinea"/>
        <w:numPr>
          <w:ilvl w:val="0"/>
          <w:numId w:val="32"/>
        </w:numPr>
        <w:spacing w:line="276" w:lineRule="auto"/>
        <w:contextualSpacing/>
        <w:rPr>
          <w:lang w:val="en-GB"/>
        </w:rPr>
      </w:pPr>
      <w:proofErr w:type="spellStart"/>
      <w:r w:rsidRPr="000B459A">
        <w:rPr>
          <w:lang w:val="en-GB"/>
        </w:rPr>
        <w:t>Hirdaramani</w:t>
      </w:r>
      <w:proofErr w:type="spellEnd"/>
      <w:r w:rsidRPr="000B459A">
        <w:rPr>
          <w:lang w:val="en-GB"/>
        </w:rPr>
        <w:t xml:space="preserve"> group, Nikhil </w:t>
      </w:r>
      <w:proofErr w:type="spellStart"/>
      <w:r w:rsidRPr="000B459A">
        <w:rPr>
          <w:lang w:val="en-GB"/>
        </w:rPr>
        <w:t>Hirdaramani</w:t>
      </w:r>
      <w:proofErr w:type="spellEnd"/>
      <w:r w:rsidRPr="000B459A">
        <w:rPr>
          <w:lang w:val="en-GB"/>
        </w:rPr>
        <w:t xml:space="preserve"> (CEO)</w:t>
      </w:r>
    </w:p>
    <w:p w:rsidR="001B530A" w:rsidRPr="000B459A" w:rsidRDefault="001B530A" w:rsidP="00BB3B86">
      <w:pPr>
        <w:pStyle w:val="Lijstalinea"/>
        <w:numPr>
          <w:ilvl w:val="0"/>
          <w:numId w:val="32"/>
        </w:numPr>
        <w:spacing w:line="276" w:lineRule="auto"/>
        <w:contextualSpacing/>
        <w:rPr>
          <w:lang w:val="en-GB"/>
        </w:rPr>
      </w:pPr>
      <w:proofErr w:type="spellStart"/>
      <w:r w:rsidRPr="000B459A">
        <w:rPr>
          <w:lang w:val="en-GB"/>
        </w:rPr>
        <w:t>Hirdaramani</w:t>
      </w:r>
      <w:proofErr w:type="spellEnd"/>
      <w:r w:rsidRPr="000B459A">
        <w:rPr>
          <w:lang w:val="en-GB"/>
        </w:rPr>
        <w:t xml:space="preserve"> group, </w:t>
      </w:r>
      <w:proofErr w:type="spellStart"/>
      <w:r w:rsidRPr="000B459A">
        <w:rPr>
          <w:lang w:val="en-GB"/>
        </w:rPr>
        <w:t>Demith</w:t>
      </w:r>
      <w:proofErr w:type="spellEnd"/>
      <w:r w:rsidRPr="000B459A">
        <w:rPr>
          <w:lang w:val="en-GB"/>
        </w:rPr>
        <w:t xml:space="preserve"> </w:t>
      </w:r>
      <w:proofErr w:type="spellStart"/>
      <w:r w:rsidRPr="000B459A">
        <w:rPr>
          <w:lang w:val="en-GB"/>
        </w:rPr>
        <w:t>Gooneratne</w:t>
      </w:r>
      <w:proofErr w:type="spellEnd"/>
      <w:r w:rsidRPr="000B459A">
        <w:rPr>
          <w:lang w:val="en-GB"/>
        </w:rPr>
        <w:t xml:space="preserve"> (Manager Environmental Sustainability)</w:t>
      </w:r>
    </w:p>
    <w:p w:rsidR="000B459A" w:rsidRPr="000337CC" w:rsidRDefault="000B459A" w:rsidP="00BB3B86">
      <w:pPr>
        <w:pStyle w:val="Lijstalinea"/>
        <w:numPr>
          <w:ilvl w:val="0"/>
          <w:numId w:val="32"/>
        </w:numPr>
        <w:spacing w:line="276" w:lineRule="auto"/>
        <w:contextualSpacing/>
      </w:pPr>
      <w:proofErr w:type="spellStart"/>
      <w:r w:rsidRPr="000337CC">
        <w:t>Hirdaramani</w:t>
      </w:r>
      <w:proofErr w:type="spellEnd"/>
      <w:r w:rsidRPr="000337CC">
        <w:t xml:space="preserve"> </w:t>
      </w:r>
      <w:proofErr w:type="spellStart"/>
      <w:r w:rsidRPr="000337CC">
        <w:t>group</w:t>
      </w:r>
      <w:proofErr w:type="spellEnd"/>
      <w:r w:rsidRPr="000337CC">
        <w:t>,</w:t>
      </w:r>
      <w:r w:rsidRPr="000337CC">
        <w:rPr>
          <w:rFonts w:cs="Calibri"/>
          <w:lang w:val="en-GB"/>
        </w:rPr>
        <w:t xml:space="preserve"> </w:t>
      </w:r>
      <w:proofErr w:type="spellStart"/>
      <w:r w:rsidRPr="000337CC">
        <w:rPr>
          <w:rFonts w:cs="Calibri"/>
          <w:lang w:val="en-GB"/>
        </w:rPr>
        <w:t>Piyumi</w:t>
      </w:r>
      <w:proofErr w:type="spellEnd"/>
      <w:r w:rsidRPr="000337CC">
        <w:rPr>
          <w:rFonts w:cs="Calibri"/>
          <w:lang w:val="en-GB"/>
        </w:rPr>
        <w:t xml:space="preserve"> </w:t>
      </w:r>
      <w:proofErr w:type="spellStart"/>
      <w:r w:rsidRPr="000337CC">
        <w:rPr>
          <w:rFonts w:cs="Calibri"/>
          <w:lang w:val="en-GB"/>
        </w:rPr>
        <w:t>Perera</w:t>
      </w:r>
      <w:proofErr w:type="spellEnd"/>
      <w:r>
        <w:rPr>
          <w:rFonts w:cs="Calibri"/>
          <w:lang w:val="en-GB"/>
        </w:rPr>
        <w:t xml:space="preserve"> </w:t>
      </w:r>
      <w:r w:rsidRPr="000337CC">
        <w:rPr>
          <w:rFonts w:cs="Calibri"/>
          <w:lang w:val="en-GB"/>
        </w:rPr>
        <w:t>(Head of Design – Woven Cluster)</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MAS Holding, </w:t>
      </w:r>
      <w:proofErr w:type="spellStart"/>
      <w:r w:rsidRPr="000B459A">
        <w:rPr>
          <w:lang w:val="en-GB"/>
        </w:rPr>
        <w:t>Shanila</w:t>
      </w:r>
      <w:proofErr w:type="spellEnd"/>
      <w:r w:rsidRPr="000B459A">
        <w:rPr>
          <w:lang w:val="en-GB"/>
        </w:rPr>
        <w:t xml:space="preserve"> </w:t>
      </w:r>
      <w:proofErr w:type="spellStart"/>
      <w:r w:rsidRPr="000B459A">
        <w:rPr>
          <w:lang w:val="en-GB"/>
        </w:rPr>
        <w:t>Athulathmudali</w:t>
      </w:r>
      <w:proofErr w:type="spellEnd"/>
      <w:r w:rsidRPr="000B459A">
        <w:rPr>
          <w:lang w:val="en-GB"/>
        </w:rPr>
        <w:t xml:space="preserve"> (Manager Environmental Sustainability)</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MAS Holding, </w:t>
      </w:r>
      <w:proofErr w:type="spellStart"/>
      <w:r w:rsidRPr="000B459A">
        <w:rPr>
          <w:lang w:val="en-GB"/>
        </w:rPr>
        <w:t>Manorika</w:t>
      </w:r>
      <w:proofErr w:type="spellEnd"/>
      <w:r w:rsidRPr="000B459A">
        <w:rPr>
          <w:lang w:val="en-GB"/>
        </w:rPr>
        <w:t xml:space="preserve"> Ranasinghe (Executive Environmental Sustainability) </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MAS Holding, </w:t>
      </w:r>
      <w:proofErr w:type="spellStart"/>
      <w:r w:rsidRPr="000B459A">
        <w:rPr>
          <w:lang w:val="en-GB"/>
        </w:rPr>
        <w:t>Erandi</w:t>
      </w:r>
      <w:proofErr w:type="spellEnd"/>
      <w:r w:rsidRPr="000B459A">
        <w:rPr>
          <w:lang w:val="en-GB"/>
        </w:rPr>
        <w:t xml:space="preserve"> Salgado (Executive Environmental Sustainability/data expert)</w:t>
      </w:r>
    </w:p>
    <w:p w:rsidR="00295D2D" w:rsidRPr="00792D4A" w:rsidRDefault="00295D2D" w:rsidP="00BB3B86">
      <w:pPr>
        <w:pStyle w:val="Lijstalinea"/>
        <w:numPr>
          <w:ilvl w:val="0"/>
          <w:numId w:val="32"/>
        </w:numPr>
        <w:spacing w:line="276" w:lineRule="auto"/>
        <w:contextualSpacing/>
      </w:pPr>
      <w:proofErr w:type="spellStart"/>
      <w:r w:rsidRPr="00792D4A">
        <w:t>Brandix</w:t>
      </w:r>
      <w:proofErr w:type="spellEnd"/>
      <w:r w:rsidRPr="00792D4A">
        <w:t xml:space="preserve"> </w:t>
      </w:r>
      <w:proofErr w:type="spellStart"/>
      <w:r w:rsidRPr="00792D4A">
        <w:t>Apparel</w:t>
      </w:r>
      <w:proofErr w:type="spellEnd"/>
      <w:r w:rsidRPr="00792D4A">
        <w:t xml:space="preserve"> Limited, </w:t>
      </w:r>
      <w:proofErr w:type="spellStart"/>
      <w:r w:rsidRPr="00792D4A">
        <w:t>Binura</w:t>
      </w:r>
      <w:proofErr w:type="spellEnd"/>
      <w:r w:rsidRPr="00792D4A">
        <w:t xml:space="preserve"> </w:t>
      </w:r>
      <w:proofErr w:type="spellStart"/>
      <w:r w:rsidRPr="00792D4A">
        <w:t>Perera</w:t>
      </w:r>
      <w:proofErr w:type="spellEnd"/>
      <w:r w:rsidRPr="00792D4A">
        <w:t xml:space="preserve"> (</w:t>
      </w:r>
      <w:proofErr w:type="spellStart"/>
      <w:r w:rsidRPr="00792D4A">
        <w:t>Mechanical</w:t>
      </w:r>
      <w:proofErr w:type="spellEnd"/>
      <w:r w:rsidRPr="00792D4A">
        <w:t xml:space="preserve"> Engineer)</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Neptune Recyclers, Abdullah </w:t>
      </w:r>
      <w:proofErr w:type="spellStart"/>
      <w:r w:rsidRPr="000B459A">
        <w:rPr>
          <w:lang w:val="en-GB"/>
        </w:rPr>
        <w:t>Kassim</w:t>
      </w:r>
      <w:proofErr w:type="spellEnd"/>
      <w:r w:rsidRPr="000B459A">
        <w:rPr>
          <w:lang w:val="en-GB"/>
        </w:rPr>
        <w:t xml:space="preserve"> (Managing Director)</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Neptune Recyclers, </w:t>
      </w:r>
      <w:proofErr w:type="spellStart"/>
      <w:r w:rsidRPr="000B459A">
        <w:rPr>
          <w:lang w:val="en-GB"/>
        </w:rPr>
        <w:t>Rizan</w:t>
      </w:r>
      <w:proofErr w:type="spellEnd"/>
      <w:r w:rsidRPr="000B459A">
        <w:rPr>
          <w:lang w:val="en-GB"/>
        </w:rPr>
        <w:t xml:space="preserve"> </w:t>
      </w:r>
      <w:proofErr w:type="spellStart"/>
      <w:r w:rsidRPr="000B459A">
        <w:rPr>
          <w:lang w:val="en-GB"/>
        </w:rPr>
        <w:t>Jaufer</w:t>
      </w:r>
      <w:proofErr w:type="spellEnd"/>
      <w:r w:rsidRPr="000B459A">
        <w:rPr>
          <w:lang w:val="en-GB"/>
        </w:rPr>
        <w:t xml:space="preserve"> (Chief Executive Officer)</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Neptune Recyclers, </w:t>
      </w:r>
      <w:proofErr w:type="spellStart"/>
      <w:r w:rsidRPr="000B459A">
        <w:rPr>
          <w:lang w:val="en-GB"/>
        </w:rPr>
        <w:t>Nibras</w:t>
      </w:r>
      <w:proofErr w:type="spellEnd"/>
      <w:r w:rsidRPr="000B459A">
        <w:rPr>
          <w:lang w:val="en-GB"/>
        </w:rPr>
        <w:t xml:space="preserve"> Nizam (Expert)</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AOD, Michelle </w:t>
      </w:r>
      <w:proofErr w:type="spellStart"/>
      <w:r w:rsidRPr="000B459A">
        <w:rPr>
          <w:lang w:val="en-GB"/>
        </w:rPr>
        <w:t>Mirchandani</w:t>
      </w:r>
      <w:proofErr w:type="spellEnd"/>
      <w:r w:rsidRPr="000B459A">
        <w:rPr>
          <w:lang w:val="en-GB"/>
        </w:rPr>
        <w:t xml:space="preserve"> (External Relations Manager)</w:t>
      </w:r>
    </w:p>
    <w:p w:rsidR="00295D2D" w:rsidRPr="00F216F5" w:rsidRDefault="00295D2D" w:rsidP="00BB3B86">
      <w:pPr>
        <w:pStyle w:val="Lijstalinea"/>
        <w:numPr>
          <w:ilvl w:val="0"/>
          <w:numId w:val="32"/>
        </w:numPr>
        <w:spacing w:line="276" w:lineRule="auto"/>
        <w:contextualSpacing/>
      </w:pPr>
      <w:r w:rsidRPr="00F216F5">
        <w:t xml:space="preserve">AOD, </w:t>
      </w:r>
      <w:proofErr w:type="spellStart"/>
      <w:r w:rsidRPr="00F216F5">
        <w:t>Shilanthi</w:t>
      </w:r>
      <w:proofErr w:type="spellEnd"/>
      <w:r w:rsidRPr="00F216F5">
        <w:t xml:space="preserve"> </w:t>
      </w:r>
      <w:proofErr w:type="spellStart"/>
      <w:r w:rsidRPr="00F216F5">
        <w:t>Abayagunawardana</w:t>
      </w:r>
      <w:proofErr w:type="spellEnd"/>
      <w:r w:rsidRPr="00F216F5">
        <w:t xml:space="preserve"> (Head designer Island Collection)</w:t>
      </w:r>
    </w:p>
    <w:p w:rsidR="002255CC" w:rsidRPr="00BB3B86" w:rsidRDefault="002255CC" w:rsidP="00BB3B86">
      <w:pPr>
        <w:pStyle w:val="BasistekstMVO"/>
        <w:numPr>
          <w:ilvl w:val="0"/>
          <w:numId w:val="32"/>
        </w:numPr>
        <w:spacing w:line="276" w:lineRule="auto"/>
        <w:rPr>
          <w:lang w:val="en-GB"/>
        </w:rPr>
      </w:pPr>
      <w:r w:rsidRPr="00BB3B86">
        <w:rPr>
          <w:lang w:val="en-GB"/>
        </w:rPr>
        <w:t>ADB,</w:t>
      </w:r>
      <w:r w:rsidR="00F10355" w:rsidRPr="00BB3B86">
        <w:rPr>
          <w:lang w:val="en-GB"/>
        </w:rPr>
        <w:t xml:space="preserve"> </w:t>
      </w:r>
      <w:proofErr w:type="spellStart"/>
      <w:r w:rsidR="00F10355" w:rsidRPr="00BB3B86">
        <w:rPr>
          <w:lang w:val="en-GB"/>
        </w:rPr>
        <w:t>T</w:t>
      </w:r>
      <w:r w:rsidR="00BB3B86" w:rsidRPr="00BB3B86">
        <w:rPr>
          <w:lang w:val="en-GB"/>
        </w:rPr>
        <w:t>husitha</w:t>
      </w:r>
      <w:proofErr w:type="spellEnd"/>
      <w:r w:rsidR="00BB3B86" w:rsidRPr="00BB3B86">
        <w:rPr>
          <w:lang w:val="en-GB"/>
        </w:rPr>
        <w:t xml:space="preserve"> </w:t>
      </w:r>
      <w:proofErr w:type="spellStart"/>
      <w:r w:rsidR="00BB3B86" w:rsidRPr="00BB3B86">
        <w:rPr>
          <w:lang w:val="en-GB"/>
        </w:rPr>
        <w:t>Molligoda</w:t>
      </w:r>
      <w:proofErr w:type="spellEnd"/>
      <w:r w:rsidR="00BB3B86" w:rsidRPr="00BB3B86">
        <w:rPr>
          <w:lang w:val="en-GB"/>
        </w:rPr>
        <w:t xml:space="preserve"> (Senior Investment Officer)</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EKN, Eva van </w:t>
      </w:r>
      <w:proofErr w:type="spellStart"/>
      <w:r w:rsidRPr="000B459A">
        <w:rPr>
          <w:lang w:val="en-GB"/>
        </w:rPr>
        <w:t>Woersem</w:t>
      </w:r>
      <w:proofErr w:type="spellEnd"/>
      <w:r w:rsidRPr="000B459A">
        <w:rPr>
          <w:lang w:val="en-GB"/>
        </w:rPr>
        <w:t xml:space="preserve"> (Vice Ambassador)</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EKN, </w:t>
      </w:r>
      <w:proofErr w:type="spellStart"/>
      <w:r w:rsidRPr="000B459A">
        <w:rPr>
          <w:lang w:val="en-GB"/>
        </w:rPr>
        <w:t>Mirthe</w:t>
      </w:r>
      <w:proofErr w:type="spellEnd"/>
      <w:r w:rsidRPr="000B459A">
        <w:rPr>
          <w:lang w:val="en-GB"/>
        </w:rPr>
        <w:t xml:space="preserve"> </w:t>
      </w:r>
      <w:proofErr w:type="spellStart"/>
      <w:r w:rsidRPr="000B459A">
        <w:rPr>
          <w:lang w:val="en-GB"/>
        </w:rPr>
        <w:t>Hellema</w:t>
      </w:r>
      <w:proofErr w:type="spellEnd"/>
      <w:r w:rsidRPr="000B459A">
        <w:rPr>
          <w:lang w:val="en-GB"/>
        </w:rPr>
        <w:t xml:space="preserve"> (Intern)</w:t>
      </w:r>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CSR Sri Lanka, </w:t>
      </w:r>
      <w:proofErr w:type="spellStart"/>
      <w:r w:rsidRPr="000B459A">
        <w:rPr>
          <w:lang w:val="en-GB"/>
        </w:rPr>
        <w:t>Dinidu</w:t>
      </w:r>
      <w:proofErr w:type="spellEnd"/>
      <w:r w:rsidRPr="000B459A">
        <w:rPr>
          <w:lang w:val="en-GB"/>
        </w:rPr>
        <w:t xml:space="preserve"> </w:t>
      </w:r>
      <w:proofErr w:type="spellStart"/>
      <w:r w:rsidRPr="000B459A">
        <w:rPr>
          <w:lang w:val="en-GB"/>
        </w:rPr>
        <w:t>Endaragalle</w:t>
      </w:r>
      <w:proofErr w:type="spellEnd"/>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CSR Sri Lanka, </w:t>
      </w:r>
      <w:proofErr w:type="spellStart"/>
      <w:r w:rsidRPr="000B459A">
        <w:rPr>
          <w:lang w:val="en-GB"/>
        </w:rPr>
        <w:t>Thilina</w:t>
      </w:r>
      <w:proofErr w:type="spellEnd"/>
      <w:r w:rsidRPr="000B459A">
        <w:rPr>
          <w:lang w:val="en-GB"/>
        </w:rPr>
        <w:t xml:space="preserve"> </w:t>
      </w:r>
      <w:proofErr w:type="spellStart"/>
      <w:r w:rsidRPr="000B459A">
        <w:rPr>
          <w:lang w:val="en-GB"/>
        </w:rPr>
        <w:t>Premjayanth</w:t>
      </w:r>
      <w:proofErr w:type="spellEnd"/>
    </w:p>
    <w:p w:rsidR="001B530A" w:rsidRPr="000B459A" w:rsidRDefault="001B530A" w:rsidP="00BB3B86">
      <w:pPr>
        <w:pStyle w:val="Lijstalinea"/>
        <w:numPr>
          <w:ilvl w:val="0"/>
          <w:numId w:val="32"/>
        </w:numPr>
        <w:spacing w:line="276" w:lineRule="auto"/>
        <w:contextualSpacing/>
        <w:rPr>
          <w:lang w:val="en-GB"/>
        </w:rPr>
      </w:pPr>
      <w:r w:rsidRPr="000B459A">
        <w:rPr>
          <w:lang w:val="en-GB"/>
        </w:rPr>
        <w:t xml:space="preserve">MVO NL, Gerard </w:t>
      </w:r>
      <w:proofErr w:type="spellStart"/>
      <w:r w:rsidRPr="000B459A">
        <w:rPr>
          <w:lang w:val="en-GB"/>
        </w:rPr>
        <w:t>Teuling</w:t>
      </w:r>
      <w:proofErr w:type="spellEnd"/>
    </w:p>
    <w:p w:rsidR="001B530A" w:rsidRPr="000B459A" w:rsidRDefault="001B530A" w:rsidP="00BB3B86">
      <w:pPr>
        <w:pStyle w:val="Lijstalinea"/>
        <w:numPr>
          <w:ilvl w:val="0"/>
          <w:numId w:val="32"/>
        </w:numPr>
        <w:spacing w:line="276" w:lineRule="auto"/>
        <w:contextualSpacing/>
        <w:rPr>
          <w:lang w:val="en-GB"/>
        </w:rPr>
      </w:pPr>
      <w:r w:rsidRPr="000B459A">
        <w:rPr>
          <w:lang w:val="en-GB"/>
        </w:rPr>
        <w:t>MVO NL, Michiel van Yperen</w:t>
      </w:r>
    </w:p>
    <w:p w:rsidR="000B459A" w:rsidRPr="000B459A" w:rsidRDefault="000B459A" w:rsidP="00BB3B86">
      <w:pPr>
        <w:spacing w:line="276" w:lineRule="auto"/>
        <w:rPr>
          <w:lang w:val="en-GB"/>
        </w:rPr>
      </w:pPr>
    </w:p>
    <w:p w:rsidR="001B530A" w:rsidRPr="000B459A" w:rsidRDefault="001B530A" w:rsidP="00BB3B86">
      <w:pPr>
        <w:spacing w:line="276" w:lineRule="auto"/>
        <w:rPr>
          <w:rFonts w:eastAsia="Times New Roman" w:cs="Maiandra GD"/>
          <w:i/>
          <w:color w:val="000000" w:themeColor="text1"/>
          <w:sz w:val="22"/>
          <w:szCs w:val="18"/>
          <w:lang w:val="en-GB" w:eastAsia="nl-NL"/>
        </w:rPr>
      </w:pPr>
      <w:r w:rsidRPr="000B459A">
        <w:rPr>
          <w:b/>
          <w:i/>
          <w:lang w:val="en-GB"/>
        </w:rPr>
        <w:t>Annex 2: Slides</w:t>
      </w:r>
    </w:p>
    <w:p w:rsidR="00295D2D" w:rsidRDefault="00295D2D" w:rsidP="00BB3B86">
      <w:pPr>
        <w:pStyle w:val="BasistekstMVO"/>
        <w:spacing w:line="276" w:lineRule="auto"/>
        <w:rPr>
          <w:lang w:val="en-GB"/>
        </w:rPr>
      </w:pPr>
    </w:p>
    <w:p w:rsidR="00AC128C" w:rsidRPr="000B459A" w:rsidRDefault="001B530A" w:rsidP="00BB3B86">
      <w:pPr>
        <w:pStyle w:val="BasistekstMVO"/>
        <w:spacing w:line="276" w:lineRule="auto"/>
        <w:rPr>
          <w:lang w:val="en-GB"/>
        </w:rPr>
      </w:pPr>
      <w:r w:rsidRPr="000B459A">
        <w:rPr>
          <w:lang w:val="en-GB"/>
        </w:rPr>
        <w:t>See separate pdf</w:t>
      </w:r>
    </w:p>
    <w:sectPr w:rsidR="00AC128C" w:rsidRPr="000B459A" w:rsidSect="00312EBD">
      <w:headerReference w:type="even" r:id="rId9"/>
      <w:headerReference w:type="default" r:id="rId10"/>
      <w:footerReference w:type="even" r:id="rId11"/>
      <w:footerReference w:type="default" r:id="rId12"/>
      <w:headerReference w:type="first" r:id="rId13"/>
      <w:footerReference w:type="first" r:id="rId14"/>
      <w:pgSz w:w="11906" w:h="16838" w:code="9"/>
      <w:pgMar w:top="2846" w:right="1134" w:bottom="170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569" w:rsidRDefault="00102569">
      <w:r>
        <w:separator/>
      </w:r>
    </w:p>
  </w:endnote>
  <w:endnote w:type="continuationSeparator" w:id="0">
    <w:p w:rsidR="00102569" w:rsidRDefault="0010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Maiandra GD">
    <w:altName w:val="Candara"/>
    <w:panose1 w:val="020B0604020202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EC" w:rsidRDefault="00584A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741"/>
      <w:tblW w:w="1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50"/>
      <w:gridCol w:w="4672"/>
    </w:tblGrid>
    <w:tr w:rsidR="005D534F" w:rsidTr="00004405">
      <w:trPr>
        <w:trHeight w:val="440"/>
      </w:trPr>
      <w:tc>
        <w:tcPr>
          <w:tcW w:w="8050" w:type="dxa"/>
          <w:shd w:val="clear" w:color="auto" w:fill="auto"/>
        </w:tcPr>
        <w:p w:rsidR="005D534F" w:rsidRDefault="005D534F" w:rsidP="005D534F">
          <w:pPr>
            <w:pStyle w:val="VoettekstMVO"/>
          </w:pPr>
        </w:p>
      </w:tc>
      <w:tc>
        <w:tcPr>
          <w:tcW w:w="4672" w:type="dxa"/>
          <w:shd w:val="clear" w:color="auto" w:fill="auto"/>
        </w:tcPr>
        <w:p w:rsidR="005D534F" w:rsidRDefault="005D534F" w:rsidP="005D534F">
          <w:pPr>
            <w:pStyle w:val="PaginanummerMVO"/>
          </w:pPr>
          <w:r>
            <w:t xml:space="preserve">Pagina </w:t>
          </w:r>
          <w:r>
            <w:fldChar w:fldCharType="begin"/>
          </w:r>
          <w:r>
            <w:instrText xml:space="preserve"> PAGE   \* MERGEFORMAT </w:instrText>
          </w:r>
          <w:r>
            <w:fldChar w:fldCharType="separate"/>
          </w:r>
          <w:r w:rsidR="00DC6F54">
            <w:t>1</w:t>
          </w:r>
          <w:r>
            <w:fldChar w:fldCharType="end"/>
          </w:r>
          <w:r>
            <w:t xml:space="preserve"> van </w:t>
          </w:r>
          <w:r w:rsidR="00102569">
            <w:fldChar w:fldCharType="begin"/>
          </w:r>
          <w:r w:rsidR="00102569">
            <w:instrText xml:space="preserve"> NUMPAGES   \* MERGEFORMAT </w:instrText>
          </w:r>
          <w:r w:rsidR="00102569">
            <w:fldChar w:fldCharType="separate"/>
          </w:r>
          <w:r w:rsidR="00DC6F54">
            <w:t>1</w:t>
          </w:r>
          <w:r w:rsidR="00102569">
            <w:fldChar w:fldCharType="end"/>
          </w:r>
        </w:p>
      </w:tc>
    </w:tr>
  </w:tbl>
  <w:p w:rsidR="005D534F" w:rsidRDefault="005D534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741"/>
      <w:tblW w:w="1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50"/>
      <w:gridCol w:w="4672"/>
    </w:tblGrid>
    <w:tr w:rsidR="00BC5AD8" w:rsidTr="00BC5AD8">
      <w:trPr>
        <w:trHeight w:val="440"/>
      </w:trPr>
      <w:tc>
        <w:tcPr>
          <w:tcW w:w="8050" w:type="dxa"/>
          <w:shd w:val="clear" w:color="auto" w:fill="auto"/>
        </w:tcPr>
        <w:p w:rsidR="00BC5AD8" w:rsidRDefault="00BC5AD8" w:rsidP="005D534F">
          <w:pPr>
            <w:pStyle w:val="VoettekstMVO"/>
          </w:pPr>
        </w:p>
      </w:tc>
      <w:tc>
        <w:tcPr>
          <w:tcW w:w="4672" w:type="dxa"/>
          <w:shd w:val="clear" w:color="auto" w:fill="auto"/>
        </w:tcPr>
        <w:p w:rsidR="00BC5AD8" w:rsidRDefault="005D534F" w:rsidP="00BC5AD8">
          <w:pPr>
            <w:pStyle w:val="PaginanummerMVO"/>
          </w:pPr>
          <w:r>
            <w:t xml:space="preserve">Pagina </w:t>
          </w:r>
          <w:r>
            <w:fldChar w:fldCharType="begin"/>
          </w:r>
          <w:r>
            <w:instrText xml:space="preserve"> PAGE   \* MERGEFORMAT </w:instrText>
          </w:r>
          <w:r>
            <w:fldChar w:fldCharType="separate"/>
          </w:r>
          <w:r w:rsidR="00302E75">
            <w:t>1</w:t>
          </w:r>
          <w:r>
            <w:fldChar w:fldCharType="end"/>
          </w:r>
          <w:r>
            <w:t xml:space="preserve"> van </w:t>
          </w:r>
          <w:fldSimple w:instr=" NUMPAGES   \* MERGEFORMAT ">
            <w:r w:rsidR="00302E75">
              <w:t>1</w:t>
            </w:r>
          </w:fldSimple>
        </w:p>
      </w:tc>
    </w:tr>
  </w:tbl>
  <w:p w:rsidR="005673EA" w:rsidRDefault="005673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569" w:rsidRDefault="00102569">
      <w:r>
        <w:separator/>
      </w:r>
    </w:p>
  </w:footnote>
  <w:footnote w:type="continuationSeparator" w:id="0">
    <w:p w:rsidR="00102569" w:rsidRDefault="0010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EC" w:rsidRDefault="00584A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18" w:rsidRDefault="00DB2D18">
    <w:pPr>
      <w:pStyle w:val="Koptekst"/>
    </w:pPr>
  </w:p>
  <w:sdt>
    <w:sdtPr>
      <w:id w:val="1083564059"/>
      <w:lock w:val="contentLocked"/>
      <w:group/>
    </w:sdtPr>
    <w:sdtEndPr/>
    <w:sdtContent>
      <w:p w:rsidR="00810AAA" w:rsidRDefault="00810AAA">
        <w:pPr>
          <w:pStyle w:val="Koptekst"/>
        </w:pPr>
        <w:r>
          <w:rPr>
            <w:noProof/>
          </w:rPr>
          <mc:AlternateContent>
            <mc:Choice Requires="wpc">
              <w:drawing>
                <wp:anchor distT="0" distB="0" distL="114300" distR="114300" simplePos="0" relativeHeight="251660288" behindDoc="1" locked="0" layoutInCell="0" allowOverlap="1" wp14:anchorId="597390B7" wp14:editId="41839C3D">
                  <wp:simplePos x="0" y="0"/>
                  <wp:positionH relativeFrom="page">
                    <wp:posOffset>0</wp:posOffset>
                  </wp:positionH>
                  <wp:positionV relativeFrom="page">
                    <wp:posOffset>0</wp:posOffset>
                  </wp:positionV>
                  <wp:extent cx="1962150" cy="1068705"/>
                  <wp:effectExtent l="0" t="0" r="0" b="0"/>
                  <wp:wrapNone/>
                  <wp:docPr id="11" name="JE1703141041JU MVO Brief header.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3"/>
                          <wps:cNvSpPr>
                            <a:spLocks noChangeArrowheads="1"/>
                          </wps:cNvSpPr>
                          <wps:spPr bwMode="auto">
                            <a:xfrm>
                              <a:off x="900430" y="0"/>
                              <a:ext cx="972185" cy="974090"/>
                            </a:xfrm>
                            <a:prstGeom prst="rect">
                              <a:avLst/>
                            </a:prstGeom>
                            <a:solidFill>
                              <a:srgbClr val="00A7E7"/>
                            </a:solidFill>
                            <a:ln>
                              <a:noFill/>
                            </a:ln>
                            <a:extLst/>
                          </wps:spPr>
                          <wps:bodyPr rot="0" vert="horz" wrap="square" lIns="91440" tIns="45720" rIns="91440" bIns="45720" anchor="t" anchorCtr="0" upright="1">
                            <a:noAutofit/>
                          </wps:bodyPr>
                        </wps:wsp>
                        <wps:wsp>
                          <wps:cNvPr id="10" name="Freeform 4"/>
                          <wps:cNvSpPr>
                            <a:spLocks noEditPoints="1"/>
                          </wps:cNvSpPr>
                          <wps:spPr bwMode="auto">
                            <a:xfrm>
                              <a:off x="1014095" y="180975"/>
                              <a:ext cx="772795" cy="687070"/>
                            </a:xfrm>
                            <a:custGeom>
                              <a:avLst/>
                              <a:gdLst>
                                <a:gd name="T0" fmla="*/ 1901 w 2434"/>
                                <a:gd name="T1" fmla="*/ 12 h 2162"/>
                                <a:gd name="T2" fmla="*/ 1940 w 2434"/>
                                <a:gd name="T3" fmla="*/ 36 h 2162"/>
                                <a:gd name="T4" fmla="*/ 1749 w 2434"/>
                                <a:gd name="T5" fmla="*/ 684 h 2162"/>
                                <a:gd name="T6" fmla="*/ 2016 w 2434"/>
                                <a:gd name="T7" fmla="*/ 130 h 2162"/>
                                <a:gd name="T8" fmla="*/ 2161 w 2434"/>
                                <a:gd name="T9" fmla="*/ 144 h 2162"/>
                                <a:gd name="T10" fmla="*/ 2089 w 2434"/>
                                <a:gd name="T11" fmla="*/ 408 h 2162"/>
                                <a:gd name="T12" fmla="*/ 2042 w 2434"/>
                                <a:gd name="T13" fmla="*/ 251 h 2162"/>
                                <a:gd name="T14" fmla="*/ 1947 w 2434"/>
                                <a:gd name="T15" fmla="*/ 260 h 2162"/>
                                <a:gd name="T16" fmla="*/ 1765 w 2434"/>
                                <a:gd name="T17" fmla="*/ 606 h 2162"/>
                                <a:gd name="T18" fmla="*/ 197 w 2434"/>
                                <a:gd name="T19" fmla="*/ 2153 h 2162"/>
                                <a:gd name="T20" fmla="*/ 88 w 2434"/>
                                <a:gd name="T21" fmla="*/ 1991 h 2162"/>
                                <a:gd name="T22" fmla="*/ 1 w 2434"/>
                                <a:gd name="T23" fmla="*/ 2136 h 2162"/>
                                <a:gd name="T24" fmla="*/ 62 w 2434"/>
                                <a:gd name="T25" fmla="*/ 1862 h 2162"/>
                                <a:gd name="T26" fmla="*/ 186 w 2434"/>
                                <a:gd name="T27" fmla="*/ 1836 h 2162"/>
                                <a:gd name="T28" fmla="*/ 322 w 2434"/>
                                <a:gd name="T29" fmla="*/ 2154 h 2162"/>
                                <a:gd name="T30" fmla="*/ 465 w 2434"/>
                                <a:gd name="T31" fmla="*/ 1837 h 2162"/>
                                <a:gd name="T32" fmla="*/ 456 w 2434"/>
                                <a:gd name="T33" fmla="*/ 1974 h 2162"/>
                                <a:gd name="T34" fmla="*/ 474 w 2434"/>
                                <a:gd name="T35" fmla="*/ 2127 h 2162"/>
                                <a:gd name="T36" fmla="*/ 553 w 2434"/>
                                <a:gd name="T37" fmla="*/ 2138 h 2162"/>
                                <a:gd name="T38" fmla="*/ 800 w 2434"/>
                                <a:gd name="T39" fmla="*/ 1996 h 2162"/>
                                <a:gd name="T40" fmla="*/ 586 w 2434"/>
                                <a:gd name="T41" fmla="*/ 2123 h 2162"/>
                                <a:gd name="T42" fmla="*/ 758 w 2434"/>
                                <a:gd name="T43" fmla="*/ 2048 h 2162"/>
                                <a:gd name="T44" fmla="*/ 872 w 2434"/>
                                <a:gd name="T45" fmla="*/ 2140 h 2162"/>
                                <a:gd name="T46" fmla="*/ 1032 w 2434"/>
                                <a:gd name="T47" fmla="*/ 1863 h 2162"/>
                                <a:gd name="T48" fmla="*/ 1023 w 2434"/>
                                <a:gd name="T49" fmla="*/ 1999 h 2162"/>
                                <a:gd name="T50" fmla="*/ 1319 w 2434"/>
                                <a:gd name="T51" fmla="*/ 2143 h 2162"/>
                                <a:gd name="T52" fmla="*/ 1191 w 2434"/>
                                <a:gd name="T53" fmla="*/ 2011 h 2162"/>
                                <a:gd name="T54" fmla="*/ 1246 w 2434"/>
                                <a:gd name="T55" fmla="*/ 1971 h 2162"/>
                                <a:gd name="T56" fmla="*/ 1148 w 2434"/>
                                <a:gd name="T57" fmla="*/ 2152 h 2162"/>
                                <a:gd name="T58" fmla="*/ 1211 w 2434"/>
                                <a:gd name="T59" fmla="*/ 1836 h 2162"/>
                                <a:gd name="T60" fmla="*/ 1258 w 2434"/>
                                <a:gd name="T61" fmla="*/ 1998 h 2162"/>
                                <a:gd name="T62" fmla="*/ 1555 w 2434"/>
                                <a:gd name="T63" fmla="*/ 2154 h 2162"/>
                                <a:gd name="T64" fmla="*/ 1404 w 2434"/>
                                <a:gd name="T65" fmla="*/ 1837 h 2162"/>
                                <a:gd name="T66" fmla="*/ 1831 w 2434"/>
                                <a:gd name="T67" fmla="*/ 2115 h 2162"/>
                                <a:gd name="T68" fmla="*/ 1712 w 2434"/>
                                <a:gd name="T69" fmla="*/ 1838 h 2162"/>
                                <a:gd name="T70" fmla="*/ 1584 w 2434"/>
                                <a:gd name="T71" fmla="*/ 2136 h 2162"/>
                                <a:gd name="T72" fmla="*/ 1641 w 2434"/>
                                <a:gd name="T73" fmla="*/ 2064 h 2162"/>
                                <a:gd name="T74" fmla="*/ 1840 w 2434"/>
                                <a:gd name="T75" fmla="*/ 2145 h 2162"/>
                                <a:gd name="T76" fmla="*/ 1771 w 2434"/>
                                <a:gd name="T77" fmla="*/ 2032 h 2162"/>
                                <a:gd name="T78" fmla="*/ 2088 w 2434"/>
                                <a:gd name="T79" fmla="*/ 2161 h 2162"/>
                                <a:gd name="T80" fmla="*/ 1954 w 2434"/>
                                <a:gd name="T81" fmla="*/ 1931 h 2162"/>
                                <a:gd name="T82" fmla="*/ 1898 w 2434"/>
                                <a:gd name="T83" fmla="*/ 1856 h 2162"/>
                                <a:gd name="T84" fmla="*/ 1979 w 2434"/>
                                <a:gd name="T85" fmla="*/ 1906 h 2162"/>
                                <a:gd name="T86" fmla="*/ 2095 w 2434"/>
                                <a:gd name="T87" fmla="*/ 1840 h 2162"/>
                                <a:gd name="T88" fmla="*/ 2193 w 2434"/>
                                <a:gd name="T89" fmla="*/ 1845 h 2162"/>
                                <a:gd name="T90" fmla="*/ 2394 w 2434"/>
                                <a:gd name="T91" fmla="*/ 2118 h 2162"/>
                                <a:gd name="T92" fmla="*/ 2290 w 2434"/>
                                <a:gd name="T93" fmla="*/ 2130 h 2162"/>
                                <a:gd name="T94" fmla="*/ 2400 w 2434"/>
                                <a:gd name="T95" fmla="*/ 2003 h 2162"/>
                                <a:gd name="T96" fmla="*/ 1679 w 2434"/>
                                <a:gd name="T97" fmla="*/ 1260 h 2162"/>
                                <a:gd name="T98" fmla="*/ 2404 w 2434"/>
                                <a:gd name="T99" fmla="*/ 1437 h 2162"/>
                                <a:gd name="T100" fmla="*/ 2141 w 2434"/>
                                <a:gd name="T101" fmla="*/ 1530 h 2162"/>
                                <a:gd name="T102" fmla="*/ 1905 w 2434"/>
                                <a:gd name="T103" fmla="*/ 1049 h 2162"/>
                                <a:gd name="T104" fmla="*/ 2255 w 2434"/>
                                <a:gd name="T105" fmla="*/ 1382 h 2162"/>
                                <a:gd name="T106" fmla="*/ 164 w 2434"/>
                                <a:gd name="T107" fmla="*/ 1693 h 2162"/>
                                <a:gd name="T108" fmla="*/ 296 w 2434"/>
                                <a:gd name="T109" fmla="*/ 887 h 2162"/>
                                <a:gd name="T110" fmla="*/ 841 w 2434"/>
                                <a:gd name="T111" fmla="*/ 889 h 2162"/>
                                <a:gd name="T112" fmla="*/ 1302 w 2434"/>
                                <a:gd name="T113" fmla="*/ 1701 h 2162"/>
                                <a:gd name="T114" fmla="*/ 1303 w 2434"/>
                                <a:gd name="T115" fmla="*/ 1405 h 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34" h="2162">
                                  <a:moveTo>
                                    <a:pt x="1923" y="123"/>
                                  </a:moveTo>
                                  <a:cubicBezTo>
                                    <a:pt x="1938" y="125"/>
                                    <a:pt x="1952" y="123"/>
                                    <a:pt x="1965" y="116"/>
                                  </a:cubicBezTo>
                                  <a:cubicBezTo>
                                    <a:pt x="1966" y="115"/>
                                    <a:pt x="1966" y="115"/>
                                    <a:pt x="1966" y="115"/>
                                  </a:cubicBezTo>
                                  <a:cubicBezTo>
                                    <a:pt x="1969" y="113"/>
                                    <a:pt x="1969" y="113"/>
                                    <a:pt x="1969" y="113"/>
                                  </a:cubicBezTo>
                                  <a:cubicBezTo>
                                    <a:pt x="1997" y="94"/>
                                    <a:pt x="2004" y="57"/>
                                    <a:pt x="1986" y="29"/>
                                  </a:cubicBezTo>
                                  <a:cubicBezTo>
                                    <a:pt x="1976" y="15"/>
                                    <a:pt x="1962" y="6"/>
                                    <a:pt x="1946" y="3"/>
                                  </a:cubicBezTo>
                                  <a:cubicBezTo>
                                    <a:pt x="1930" y="0"/>
                                    <a:pt x="1914" y="3"/>
                                    <a:pt x="1901" y="12"/>
                                  </a:cubicBezTo>
                                  <a:cubicBezTo>
                                    <a:pt x="1896" y="15"/>
                                    <a:pt x="1896" y="15"/>
                                    <a:pt x="1896" y="15"/>
                                  </a:cubicBezTo>
                                  <a:cubicBezTo>
                                    <a:pt x="1896" y="16"/>
                                    <a:pt x="1896" y="16"/>
                                    <a:pt x="1896" y="16"/>
                                  </a:cubicBezTo>
                                  <a:cubicBezTo>
                                    <a:pt x="1872" y="35"/>
                                    <a:pt x="1866" y="70"/>
                                    <a:pt x="1884" y="96"/>
                                  </a:cubicBezTo>
                                  <a:cubicBezTo>
                                    <a:pt x="1893" y="110"/>
                                    <a:pt x="1907" y="120"/>
                                    <a:pt x="1923" y="123"/>
                                  </a:cubicBezTo>
                                  <a:close/>
                                  <a:moveTo>
                                    <a:pt x="1919" y="40"/>
                                  </a:moveTo>
                                  <a:cubicBezTo>
                                    <a:pt x="1920" y="39"/>
                                    <a:pt x="1920" y="39"/>
                                    <a:pt x="1920" y="39"/>
                                  </a:cubicBezTo>
                                  <a:cubicBezTo>
                                    <a:pt x="1926" y="36"/>
                                    <a:pt x="1933" y="34"/>
                                    <a:pt x="1940" y="36"/>
                                  </a:cubicBezTo>
                                  <a:cubicBezTo>
                                    <a:pt x="1947" y="37"/>
                                    <a:pt x="1953" y="41"/>
                                    <a:pt x="1957" y="48"/>
                                  </a:cubicBezTo>
                                  <a:cubicBezTo>
                                    <a:pt x="1966" y="60"/>
                                    <a:pt x="1962" y="77"/>
                                    <a:pt x="1950" y="85"/>
                                  </a:cubicBezTo>
                                  <a:cubicBezTo>
                                    <a:pt x="1950" y="86"/>
                                    <a:pt x="1950" y="86"/>
                                    <a:pt x="1950" y="86"/>
                                  </a:cubicBezTo>
                                  <a:cubicBezTo>
                                    <a:pt x="1944" y="90"/>
                                    <a:pt x="1937" y="91"/>
                                    <a:pt x="1930" y="90"/>
                                  </a:cubicBezTo>
                                  <a:cubicBezTo>
                                    <a:pt x="1922" y="88"/>
                                    <a:pt x="1916" y="84"/>
                                    <a:pt x="1912" y="78"/>
                                  </a:cubicBezTo>
                                  <a:cubicBezTo>
                                    <a:pt x="1903" y="65"/>
                                    <a:pt x="1907" y="48"/>
                                    <a:pt x="1919" y="40"/>
                                  </a:cubicBezTo>
                                  <a:close/>
                                  <a:moveTo>
                                    <a:pt x="1749" y="684"/>
                                  </a:moveTo>
                                  <a:cubicBezTo>
                                    <a:pt x="1820" y="699"/>
                                    <a:pt x="1896" y="686"/>
                                    <a:pt x="1962" y="643"/>
                                  </a:cubicBezTo>
                                  <a:cubicBezTo>
                                    <a:pt x="2001" y="617"/>
                                    <a:pt x="2032" y="583"/>
                                    <a:pt x="2053" y="544"/>
                                  </a:cubicBezTo>
                                  <a:cubicBezTo>
                                    <a:pt x="2061" y="547"/>
                                    <a:pt x="2069" y="549"/>
                                    <a:pt x="2077" y="551"/>
                                  </a:cubicBezTo>
                                  <a:cubicBezTo>
                                    <a:pt x="2127" y="561"/>
                                    <a:pt x="2181" y="554"/>
                                    <a:pt x="2229" y="528"/>
                                  </a:cubicBezTo>
                                  <a:cubicBezTo>
                                    <a:pt x="2339" y="469"/>
                                    <a:pt x="2381" y="332"/>
                                    <a:pt x="2322" y="222"/>
                                  </a:cubicBezTo>
                                  <a:cubicBezTo>
                                    <a:pt x="2289" y="161"/>
                                    <a:pt x="2231" y="121"/>
                                    <a:pt x="2168" y="108"/>
                                  </a:cubicBezTo>
                                  <a:cubicBezTo>
                                    <a:pt x="2118" y="97"/>
                                    <a:pt x="2064" y="104"/>
                                    <a:pt x="2016" y="130"/>
                                  </a:cubicBezTo>
                                  <a:cubicBezTo>
                                    <a:pt x="1995" y="141"/>
                                    <a:pt x="1977" y="154"/>
                                    <a:pt x="1962" y="170"/>
                                  </a:cubicBezTo>
                                  <a:cubicBezTo>
                                    <a:pt x="1932" y="150"/>
                                    <a:pt x="1898" y="136"/>
                                    <a:pt x="1863" y="129"/>
                                  </a:cubicBezTo>
                                  <a:cubicBezTo>
                                    <a:pt x="1792" y="114"/>
                                    <a:pt x="1715" y="127"/>
                                    <a:pt x="1650" y="170"/>
                                  </a:cubicBezTo>
                                  <a:cubicBezTo>
                                    <a:pt x="1519" y="256"/>
                                    <a:pt x="1483" y="431"/>
                                    <a:pt x="1569" y="562"/>
                                  </a:cubicBezTo>
                                  <a:cubicBezTo>
                                    <a:pt x="1612" y="627"/>
                                    <a:pt x="1678" y="669"/>
                                    <a:pt x="1749" y="684"/>
                                  </a:cubicBezTo>
                                  <a:close/>
                                  <a:moveTo>
                                    <a:pt x="2033" y="162"/>
                                  </a:moveTo>
                                  <a:cubicBezTo>
                                    <a:pt x="2072" y="142"/>
                                    <a:pt x="2117" y="135"/>
                                    <a:pt x="2161" y="144"/>
                                  </a:cubicBezTo>
                                  <a:cubicBezTo>
                                    <a:pt x="2161" y="144"/>
                                    <a:pt x="2161" y="144"/>
                                    <a:pt x="2161" y="144"/>
                                  </a:cubicBezTo>
                                  <a:cubicBezTo>
                                    <a:pt x="2216" y="155"/>
                                    <a:pt x="2263" y="190"/>
                                    <a:pt x="2289" y="240"/>
                                  </a:cubicBezTo>
                                  <a:cubicBezTo>
                                    <a:pt x="2313" y="284"/>
                                    <a:pt x="2318" y="335"/>
                                    <a:pt x="2303" y="384"/>
                                  </a:cubicBezTo>
                                  <a:cubicBezTo>
                                    <a:pt x="2289" y="432"/>
                                    <a:pt x="2256" y="472"/>
                                    <a:pt x="2212" y="496"/>
                                  </a:cubicBezTo>
                                  <a:cubicBezTo>
                                    <a:pt x="2173" y="516"/>
                                    <a:pt x="2128" y="523"/>
                                    <a:pt x="2084" y="514"/>
                                  </a:cubicBezTo>
                                  <a:cubicBezTo>
                                    <a:pt x="2079" y="513"/>
                                    <a:pt x="2074" y="512"/>
                                    <a:pt x="2069" y="510"/>
                                  </a:cubicBezTo>
                                  <a:cubicBezTo>
                                    <a:pt x="2082" y="478"/>
                                    <a:pt x="2089" y="443"/>
                                    <a:pt x="2089" y="408"/>
                                  </a:cubicBezTo>
                                  <a:cubicBezTo>
                                    <a:pt x="2115" y="419"/>
                                    <a:pt x="2145" y="417"/>
                                    <a:pt x="2170" y="401"/>
                                  </a:cubicBezTo>
                                  <a:cubicBezTo>
                                    <a:pt x="2170" y="401"/>
                                    <a:pt x="2170" y="401"/>
                                    <a:pt x="2170" y="401"/>
                                  </a:cubicBezTo>
                                  <a:cubicBezTo>
                                    <a:pt x="2210" y="375"/>
                                    <a:pt x="2220" y="321"/>
                                    <a:pt x="2194" y="282"/>
                                  </a:cubicBezTo>
                                  <a:cubicBezTo>
                                    <a:pt x="2168" y="242"/>
                                    <a:pt x="2115" y="231"/>
                                    <a:pt x="2075" y="257"/>
                                  </a:cubicBezTo>
                                  <a:cubicBezTo>
                                    <a:pt x="2075" y="257"/>
                                    <a:pt x="2075" y="257"/>
                                    <a:pt x="2075" y="257"/>
                                  </a:cubicBezTo>
                                  <a:cubicBezTo>
                                    <a:pt x="2068" y="262"/>
                                    <a:pt x="2062" y="268"/>
                                    <a:pt x="2056" y="274"/>
                                  </a:cubicBezTo>
                                  <a:cubicBezTo>
                                    <a:pt x="2052" y="266"/>
                                    <a:pt x="2047" y="258"/>
                                    <a:pt x="2042" y="251"/>
                                  </a:cubicBezTo>
                                  <a:cubicBezTo>
                                    <a:pt x="2028" y="229"/>
                                    <a:pt x="2011" y="209"/>
                                    <a:pt x="1992" y="193"/>
                                  </a:cubicBezTo>
                                  <a:cubicBezTo>
                                    <a:pt x="2004" y="181"/>
                                    <a:pt x="2018" y="171"/>
                                    <a:pt x="2033" y="162"/>
                                  </a:cubicBezTo>
                                  <a:close/>
                                  <a:moveTo>
                                    <a:pt x="1947" y="260"/>
                                  </a:moveTo>
                                  <a:cubicBezTo>
                                    <a:pt x="1958" y="270"/>
                                    <a:pt x="1968" y="282"/>
                                    <a:pt x="1976" y="294"/>
                                  </a:cubicBezTo>
                                  <a:cubicBezTo>
                                    <a:pt x="2012" y="349"/>
                                    <a:pt x="2018" y="414"/>
                                    <a:pt x="1999" y="472"/>
                                  </a:cubicBezTo>
                                  <a:cubicBezTo>
                                    <a:pt x="1981" y="457"/>
                                    <a:pt x="1967" y="439"/>
                                    <a:pt x="1956" y="418"/>
                                  </a:cubicBezTo>
                                  <a:cubicBezTo>
                                    <a:pt x="1929" y="367"/>
                                    <a:pt x="1927" y="309"/>
                                    <a:pt x="1947" y="260"/>
                                  </a:cubicBezTo>
                                  <a:close/>
                                  <a:moveTo>
                                    <a:pt x="1694" y="236"/>
                                  </a:moveTo>
                                  <a:cubicBezTo>
                                    <a:pt x="1739" y="206"/>
                                    <a:pt x="1794" y="196"/>
                                    <a:pt x="1847" y="207"/>
                                  </a:cubicBezTo>
                                  <a:cubicBezTo>
                                    <a:pt x="1872" y="212"/>
                                    <a:pt x="1896" y="222"/>
                                    <a:pt x="1917" y="236"/>
                                  </a:cubicBezTo>
                                  <a:cubicBezTo>
                                    <a:pt x="1889" y="297"/>
                                    <a:pt x="1889" y="371"/>
                                    <a:pt x="1923" y="436"/>
                                  </a:cubicBezTo>
                                  <a:cubicBezTo>
                                    <a:pt x="1938" y="464"/>
                                    <a:pt x="1959" y="488"/>
                                    <a:pt x="1983" y="507"/>
                                  </a:cubicBezTo>
                                  <a:cubicBezTo>
                                    <a:pt x="1968" y="534"/>
                                    <a:pt x="1946" y="558"/>
                                    <a:pt x="1918" y="577"/>
                                  </a:cubicBezTo>
                                  <a:cubicBezTo>
                                    <a:pt x="1872" y="606"/>
                                    <a:pt x="1818" y="617"/>
                                    <a:pt x="1765" y="606"/>
                                  </a:cubicBezTo>
                                  <a:cubicBezTo>
                                    <a:pt x="1711" y="595"/>
                                    <a:pt x="1665" y="564"/>
                                    <a:pt x="1636" y="518"/>
                                  </a:cubicBezTo>
                                  <a:cubicBezTo>
                                    <a:pt x="1574" y="425"/>
                                    <a:pt x="1600" y="298"/>
                                    <a:pt x="1694" y="236"/>
                                  </a:cubicBezTo>
                                  <a:close/>
                                  <a:moveTo>
                                    <a:pt x="210" y="1837"/>
                                  </a:moveTo>
                                  <a:cubicBezTo>
                                    <a:pt x="213" y="1840"/>
                                    <a:pt x="215" y="1844"/>
                                    <a:pt x="215" y="1848"/>
                                  </a:cubicBezTo>
                                  <a:cubicBezTo>
                                    <a:pt x="213" y="2137"/>
                                    <a:pt x="213" y="2137"/>
                                    <a:pt x="213" y="2137"/>
                                  </a:cubicBezTo>
                                  <a:cubicBezTo>
                                    <a:pt x="213" y="2142"/>
                                    <a:pt x="212" y="2146"/>
                                    <a:pt x="209" y="2149"/>
                                  </a:cubicBezTo>
                                  <a:cubicBezTo>
                                    <a:pt x="206" y="2152"/>
                                    <a:pt x="202" y="2153"/>
                                    <a:pt x="197" y="2153"/>
                                  </a:cubicBezTo>
                                  <a:cubicBezTo>
                                    <a:pt x="191" y="2153"/>
                                    <a:pt x="191" y="2153"/>
                                    <a:pt x="191" y="2153"/>
                                  </a:cubicBezTo>
                                  <a:cubicBezTo>
                                    <a:pt x="188" y="2153"/>
                                    <a:pt x="184" y="2152"/>
                                    <a:pt x="181" y="2151"/>
                                  </a:cubicBezTo>
                                  <a:cubicBezTo>
                                    <a:pt x="177" y="2150"/>
                                    <a:pt x="174" y="2148"/>
                                    <a:pt x="171" y="2145"/>
                                  </a:cubicBezTo>
                                  <a:cubicBezTo>
                                    <a:pt x="166" y="2141"/>
                                    <a:pt x="160" y="2133"/>
                                    <a:pt x="154" y="2123"/>
                                  </a:cubicBezTo>
                                  <a:cubicBezTo>
                                    <a:pt x="147" y="2112"/>
                                    <a:pt x="141" y="2100"/>
                                    <a:pt x="133" y="2086"/>
                                  </a:cubicBezTo>
                                  <a:cubicBezTo>
                                    <a:pt x="126" y="2072"/>
                                    <a:pt x="119" y="2057"/>
                                    <a:pt x="111" y="2041"/>
                                  </a:cubicBezTo>
                                  <a:cubicBezTo>
                                    <a:pt x="103" y="2024"/>
                                    <a:pt x="96" y="2008"/>
                                    <a:pt x="88" y="1991"/>
                                  </a:cubicBezTo>
                                  <a:cubicBezTo>
                                    <a:pt x="76" y="1964"/>
                                    <a:pt x="65" y="1941"/>
                                    <a:pt x="58" y="1923"/>
                                  </a:cubicBezTo>
                                  <a:cubicBezTo>
                                    <a:pt x="50" y="1905"/>
                                    <a:pt x="42" y="1891"/>
                                    <a:pt x="35" y="1880"/>
                                  </a:cubicBezTo>
                                  <a:cubicBezTo>
                                    <a:pt x="34" y="2136"/>
                                    <a:pt x="34" y="2136"/>
                                    <a:pt x="34" y="2136"/>
                                  </a:cubicBezTo>
                                  <a:cubicBezTo>
                                    <a:pt x="34" y="2141"/>
                                    <a:pt x="32" y="2145"/>
                                    <a:pt x="29" y="2148"/>
                                  </a:cubicBezTo>
                                  <a:cubicBezTo>
                                    <a:pt x="26" y="2151"/>
                                    <a:pt x="22" y="2152"/>
                                    <a:pt x="17" y="2152"/>
                                  </a:cubicBezTo>
                                  <a:cubicBezTo>
                                    <a:pt x="12" y="2152"/>
                                    <a:pt x="8" y="2151"/>
                                    <a:pt x="5" y="2148"/>
                                  </a:cubicBezTo>
                                  <a:cubicBezTo>
                                    <a:pt x="2" y="2145"/>
                                    <a:pt x="0" y="2141"/>
                                    <a:pt x="1" y="2136"/>
                                  </a:cubicBezTo>
                                  <a:cubicBezTo>
                                    <a:pt x="2" y="1847"/>
                                    <a:pt x="2" y="1847"/>
                                    <a:pt x="2" y="1847"/>
                                  </a:cubicBezTo>
                                  <a:cubicBezTo>
                                    <a:pt x="2" y="1843"/>
                                    <a:pt x="3" y="1839"/>
                                    <a:pt x="7" y="1836"/>
                                  </a:cubicBezTo>
                                  <a:cubicBezTo>
                                    <a:pt x="10" y="1833"/>
                                    <a:pt x="14" y="1831"/>
                                    <a:pt x="18" y="1831"/>
                                  </a:cubicBezTo>
                                  <a:cubicBezTo>
                                    <a:pt x="24" y="1831"/>
                                    <a:pt x="24" y="1831"/>
                                    <a:pt x="24" y="1831"/>
                                  </a:cubicBezTo>
                                  <a:cubicBezTo>
                                    <a:pt x="27" y="1831"/>
                                    <a:pt x="30" y="1832"/>
                                    <a:pt x="34" y="1832"/>
                                  </a:cubicBezTo>
                                  <a:cubicBezTo>
                                    <a:pt x="38" y="1833"/>
                                    <a:pt x="41" y="1835"/>
                                    <a:pt x="45" y="1838"/>
                                  </a:cubicBezTo>
                                  <a:cubicBezTo>
                                    <a:pt x="50" y="1844"/>
                                    <a:pt x="56" y="1851"/>
                                    <a:pt x="62" y="1862"/>
                                  </a:cubicBezTo>
                                  <a:cubicBezTo>
                                    <a:pt x="69" y="1872"/>
                                    <a:pt x="75" y="1884"/>
                                    <a:pt x="83" y="1898"/>
                                  </a:cubicBezTo>
                                  <a:cubicBezTo>
                                    <a:pt x="90" y="1911"/>
                                    <a:pt x="97" y="1926"/>
                                    <a:pt x="104" y="1942"/>
                                  </a:cubicBezTo>
                                  <a:cubicBezTo>
                                    <a:pt x="111" y="1958"/>
                                    <a:pt x="118" y="1974"/>
                                    <a:pt x="125" y="1990"/>
                                  </a:cubicBezTo>
                                  <a:cubicBezTo>
                                    <a:pt x="136" y="2014"/>
                                    <a:pt x="146" y="2036"/>
                                    <a:pt x="155" y="2056"/>
                                  </a:cubicBezTo>
                                  <a:cubicBezTo>
                                    <a:pt x="165" y="2076"/>
                                    <a:pt x="173" y="2092"/>
                                    <a:pt x="180" y="2104"/>
                                  </a:cubicBezTo>
                                  <a:cubicBezTo>
                                    <a:pt x="182" y="1848"/>
                                    <a:pt x="182" y="1848"/>
                                    <a:pt x="182" y="1848"/>
                                  </a:cubicBezTo>
                                  <a:cubicBezTo>
                                    <a:pt x="182" y="1844"/>
                                    <a:pt x="183" y="1840"/>
                                    <a:pt x="186" y="1836"/>
                                  </a:cubicBezTo>
                                  <a:cubicBezTo>
                                    <a:pt x="190" y="1833"/>
                                    <a:pt x="194" y="1832"/>
                                    <a:pt x="199" y="1832"/>
                                  </a:cubicBezTo>
                                  <a:cubicBezTo>
                                    <a:pt x="203" y="1832"/>
                                    <a:pt x="207" y="1833"/>
                                    <a:pt x="210" y="1837"/>
                                  </a:cubicBezTo>
                                  <a:close/>
                                  <a:moveTo>
                                    <a:pt x="474" y="2127"/>
                                  </a:moveTo>
                                  <a:cubicBezTo>
                                    <a:pt x="477" y="2130"/>
                                    <a:pt x="478" y="2134"/>
                                    <a:pt x="478" y="2138"/>
                                  </a:cubicBezTo>
                                  <a:cubicBezTo>
                                    <a:pt x="478" y="2143"/>
                                    <a:pt x="477" y="2147"/>
                                    <a:pt x="473" y="2150"/>
                                  </a:cubicBezTo>
                                  <a:cubicBezTo>
                                    <a:pt x="470" y="2153"/>
                                    <a:pt x="466" y="2154"/>
                                    <a:pt x="462" y="2154"/>
                                  </a:cubicBezTo>
                                  <a:cubicBezTo>
                                    <a:pt x="322" y="2154"/>
                                    <a:pt x="322" y="2154"/>
                                    <a:pt x="322" y="2154"/>
                                  </a:cubicBezTo>
                                  <a:cubicBezTo>
                                    <a:pt x="317" y="2154"/>
                                    <a:pt x="313" y="2152"/>
                                    <a:pt x="310" y="2149"/>
                                  </a:cubicBezTo>
                                  <a:cubicBezTo>
                                    <a:pt x="307" y="2146"/>
                                    <a:pt x="305" y="2142"/>
                                    <a:pt x="305" y="2137"/>
                                  </a:cubicBezTo>
                                  <a:cubicBezTo>
                                    <a:pt x="307" y="1848"/>
                                    <a:pt x="307" y="1848"/>
                                    <a:pt x="307" y="1848"/>
                                  </a:cubicBezTo>
                                  <a:cubicBezTo>
                                    <a:pt x="307" y="1843"/>
                                    <a:pt x="308" y="1839"/>
                                    <a:pt x="311" y="1837"/>
                                  </a:cubicBezTo>
                                  <a:cubicBezTo>
                                    <a:pt x="315" y="1834"/>
                                    <a:pt x="319" y="1832"/>
                                    <a:pt x="323" y="1832"/>
                                  </a:cubicBezTo>
                                  <a:cubicBezTo>
                                    <a:pt x="454" y="1833"/>
                                    <a:pt x="454" y="1833"/>
                                    <a:pt x="454" y="1833"/>
                                  </a:cubicBezTo>
                                  <a:cubicBezTo>
                                    <a:pt x="458" y="1833"/>
                                    <a:pt x="462" y="1834"/>
                                    <a:pt x="465" y="1837"/>
                                  </a:cubicBezTo>
                                  <a:cubicBezTo>
                                    <a:pt x="468" y="1840"/>
                                    <a:pt x="470" y="1844"/>
                                    <a:pt x="470" y="1848"/>
                                  </a:cubicBezTo>
                                  <a:cubicBezTo>
                                    <a:pt x="470" y="1853"/>
                                    <a:pt x="468" y="1857"/>
                                    <a:pt x="465" y="1860"/>
                                  </a:cubicBezTo>
                                  <a:cubicBezTo>
                                    <a:pt x="462" y="1863"/>
                                    <a:pt x="458" y="1865"/>
                                    <a:pt x="453" y="1865"/>
                                  </a:cubicBezTo>
                                  <a:cubicBezTo>
                                    <a:pt x="340" y="1864"/>
                                    <a:pt x="340" y="1864"/>
                                    <a:pt x="340" y="1864"/>
                                  </a:cubicBezTo>
                                  <a:cubicBezTo>
                                    <a:pt x="339" y="1969"/>
                                    <a:pt x="339" y="1969"/>
                                    <a:pt x="339" y="1969"/>
                                  </a:cubicBezTo>
                                  <a:cubicBezTo>
                                    <a:pt x="444" y="1969"/>
                                    <a:pt x="444" y="1969"/>
                                    <a:pt x="444" y="1969"/>
                                  </a:cubicBezTo>
                                  <a:cubicBezTo>
                                    <a:pt x="449" y="1969"/>
                                    <a:pt x="453" y="1971"/>
                                    <a:pt x="456" y="1974"/>
                                  </a:cubicBezTo>
                                  <a:cubicBezTo>
                                    <a:pt x="459" y="1977"/>
                                    <a:pt x="461" y="1981"/>
                                    <a:pt x="461" y="1985"/>
                                  </a:cubicBezTo>
                                  <a:cubicBezTo>
                                    <a:pt x="461" y="1990"/>
                                    <a:pt x="459" y="1994"/>
                                    <a:pt x="456" y="1997"/>
                                  </a:cubicBezTo>
                                  <a:cubicBezTo>
                                    <a:pt x="453" y="2000"/>
                                    <a:pt x="449" y="2001"/>
                                    <a:pt x="444" y="2001"/>
                                  </a:cubicBezTo>
                                  <a:cubicBezTo>
                                    <a:pt x="339" y="2001"/>
                                    <a:pt x="339" y="2001"/>
                                    <a:pt x="339" y="2001"/>
                                  </a:cubicBezTo>
                                  <a:cubicBezTo>
                                    <a:pt x="338" y="2122"/>
                                    <a:pt x="338" y="2122"/>
                                    <a:pt x="338" y="2122"/>
                                  </a:cubicBezTo>
                                  <a:cubicBezTo>
                                    <a:pt x="462" y="2122"/>
                                    <a:pt x="462" y="2122"/>
                                    <a:pt x="462" y="2122"/>
                                  </a:cubicBezTo>
                                  <a:cubicBezTo>
                                    <a:pt x="466" y="2122"/>
                                    <a:pt x="470" y="2124"/>
                                    <a:pt x="474" y="2127"/>
                                  </a:cubicBezTo>
                                  <a:close/>
                                  <a:moveTo>
                                    <a:pt x="761" y="1880"/>
                                  </a:moveTo>
                                  <a:cubicBezTo>
                                    <a:pt x="748" y="1865"/>
                                    <a:pt x="733" y="1854"/>
                                    <a:pt x="715" y="1846"/>
                                  </a:cubicBezTo>
                                  <a:cubicBezTo>
                                    <a:pt x="698" y="1838"/>
                                    <a:pt x="678" y="1834"/>
                                    <a:pt x="657" y="1834"/>
                                  </a:cubicBezTo>
                                  <a:cubicBezTo>
                                    <a:pt x="570" y="1833"/>
                                    <a:pt x="570" y="1833"/>
                                    <a:pt x="570" y="1833"/>
                                  </a:cubicBezTo>
                                  <a:cubicBezTo>
                                    <a:pt x="566" y="1833"/>
                                    <a:pt x="562" y="1835"/>
                                    <a:pt x="559" y="1838"/>
                                  </a:cubicBezTo>
                                  <a:cubicBezTo>
                                    <a:pt x="556" y="1841"/>
                                    <a:pt x="554" y="1845"/>
                                    <a:pt x="554" y="1849"/>
                                  </a:cubicBezTo>
                                  <a:cubicBezTo>
                                    <a:pt x="553" y="2138"/>
                                    <a:pt x="553" y="2138"/>
                                    <a:pt x="553" y="2138"/>
                                  </a:cubicBezTo>
                                  <a:cubicBezTo>
                                    <a:pt x="553" y="2143"/>
                                    <a:pt x="555" y="2147"/>
                                    <a:pt x="558" y="2150"/>
                                  </a:cubicBezTo>
                                  <a:cubicBezTo>
                                    <a:pt x="561" y="2153"/>
                                    <a:pt x="564" y="2155"/>
                                    <a:pt x="569" y="2155"/>
                                  </a:cubicBezTo>
                                  <a:cubicBezTo>
                                    <a:pt x="655" y="2155"/>
                                    <a:pt x="655" y="2155"/>
                                    <a:pt x="655" y="2155"/>
                                  </a:cubicBezTo>
                                  <a:cubicBezTo>
                                    <a:pt x="677" y="2155"/>
                                    <a:pt x="696" y="2151"/>
                                    <a:pt x="714" y="2144"/>
                                  </a:cubicBezTo>
                                  <a:cubicBezTo>
                                    <a:pt x="732" y="2136"/>
                                    <a:pt x="747" y="2125"/>
                                    <a:pt x="760" y="2111"/>
                                  </a:cubicBezTo>
                                  <a:cubicBezTo>
                                    <a:pt x="772" y="2097"/>
                                    <a:pt x="782" y="2080"/>
                                    <a:pt x="789" y="2060"/>
                                  </a:cubicBezTo>
                                  <a:cubicBezTo>
                                    <a:pt x="796" y="2041"/>
                                    <a:pt x="800" y="2020"/>
                                    <a:pt x="800" y="1996"/>
                                  </a:cubicBezTo>
                                  <a:cubicBezTo>
                                    <a:pt x="800" y="1973"/>
                                    <a:pt x="797" y="1951"/>
                                    <a:pt x="790" y="1932"/>
                                  </a:cubicBezTo>
                                  <a:cubicBezTo>
                                    <a:pt x="783" y="1912"/>
                                    <a:pt x="773" y="1894"/>
                                    <a:pt x="761" y="1880"/>
                                  </a:cubicBezTo>
                                  <a:close/>
                                  <a:moveTo>
                                    <a:pt x="758" y="2048"/>
                                  </a:moveTo>
                                  <a:cubicBezTo>
                                    <a:pt x="753" y="2063"/>
                                    <a:pt x="745" y="2077"/>
                                    <a:pt x="736" y="2088"/>
                                  </a:cubicBezTo>
                                  <a:cubicBezTo>
                                    <a:pt x="726" y="2099"/>
                                    <a:pt x="715" y="2108"/>
                                    <a:pt x="701" y="2114"/>
                                  </a:cubicBezTo>
                                  <a:cubicBezTo>
                                    <a:pt x="688" y="2120"/>
                                    <a:pt x="673" y="2123"/>
                                    <a:pt x="656" y="2123"/>
                                  </a:cubicBezTo>
                                  <a:cubicBezTo>
                                    <a:pt x="586" y="2123"/>
                                    <a:pt x="586" y="2123"/>
                                    <a:pt x="586" y="2123"/>
                                  </a:cubicBezTo>
                                  <a:cubicBezTo>
                                    <a:pt x="587" y="1865"/>
                                    <a:pt x="587" y="1865"/>
                                    <a:pt x="587" y="1865"/>
                                  </a:cubicBezTo>
                                  <a:cubicBezTo>
                                    <a:pt x="657" y="1866"/>
                                    <a:pt x="657" y="1866"/>
                                    <a:pt x="657" y="1866"/>
                                  </a:cubicBezTo>
                                  <a:cubicBezTo>
                                    <a:pt x="674" y="1866"/>
                                    <a:pt x="689" y="1869"/>
                                    <a:pt x="702" y="1876"/>
                                  </a:cubicBezTo>
                                  <a:cubicBezTo>
                                    <a:pt x="716" y="1882"/>
                                    <a:pt x="727" y="1891"/>
                                    <a:pt x="737" y="1903"/>
                                  </a:cubicBezTo>
                                  <a:cubicBezTo>
                                    <a:pt x="746" y="1914"/>
                                    <a:pt x="753" y="1928"/>
                                    <a:pt x="758" y="1944"/>
                                  </a:cubicBezTo>
                                  <a:cubicBezTo>
                                    <a:pt x="764" y="1960"/>
                                    <a:pt x="766" y="1977"/>
                                    <a:pt x="766" y="1996"/>
                                  </a:cubicBezTo>
                                  <a:cubicBezTo>
                                    <a:pt x="766" y="2015"/>
                                    <a:pt x="763" y="2032"/>
                                    <a:pt x="758" y="2048"/>
                                  </a:cubicBezTo>
                                  <a:close/>
                                  <a:moveTo>
                                    <a:pt x="1040" y="2129"/>
                                  </a:moveTo>
                                  <a:cubicBezTo>
                                    <a:pt x="1043" y="2132"/>
                                    <a:pt x="1045" y="2136"/>
                                    <a:pt x="1045" y="2141"/>
                                  </a:cubicBezTo>
                                  <a:cubicBezTo>
                                    <a:pt x="1045" y="2145"/>
                                    <a:pt x="1043" y="2149"/>
                                    <a:pt x="1040" y="2152"/>
                                  </a:cubicBezTo>
                                  <a:cubicBezTo>
                                    <a:pt x="1037" y="2155"/>
                                    <a:pt x="1033" y="2157"/>
                                    <a:pt x="1028" y="2157"/>
                                  </a:cubicBezTo>
                                  <a:cubicBezTo>
                                    <a:pt x="888" y="2156"/>
                                    <a:pt x="888" y="2156"/>
                                    <a:pt x="888" y="2156"/>
                                  </a:cubicBezTo>
                                  <a:cubicBezTo>
                                    <a:pt x="884" y="2156"/>
                                    <a:pt x="880" y="2154"/>
                                    <a:pt x="877" y="2151"/>
                                  </a:cubicBezTo>
                                  <a:cubicBezTo>
                                    <a:pt x="873" y="2148"/>
                                    <a:pt x="872" y="2145"/>
                                    <a:pt x="872" y="2140"/>
                                  </a:cubicBezTo>
                                  <a:cubicBezTo>
                                    <a:pt x="873" y="1850"/>
                                    <a:pt x="873" y="1850"/>
                                    <a:pt x="873" y="1850"/>
                                  </a:cubicBezTo>
                                  <a:cubicBezTo>
                                    <a:pt x="873" y="1846"/>
                                    <a:pt x="875" y="1842"/>
                                    <a:pt x="878" y="1839"/>
                                  </a:cubicBezTo>
                                  <a:cubicBezTo>
                                    <a:pt x="881" y="1836"/>
                                    <a:pt x="885" y="1835"/>
                                    <a:pt x="890" y="1835"/>
                                  </a:cubicBezTo>
                                  <a:cubicBezTo>
                                    <a:pt x="1020" y="1835"/>
                                    <a:pt x="1020" y="1835"/>
                                    <a:pt x="1020" y="1835"/>
                                  </a:cubicBezTo>
                                  <a:cubicBezTo>
                                    <a:pt x="1025" y="1835"/>
                                    <a:pt x="1029" y="1837"/>
                                    <a:pt x="1032" y="1840"/>
                                  </a:cubicBezTo>
                                  <a:cubicBezTo>
                                    <a:pt x="1035" y="1842"/>
                                    <a:pt x="1036" y="1846"/>
                                    <a:pt x="1036" y="1851"/>
                                  </a:cubicBezTo>
                                  <a:cubicBezTo>
                                    <a:pt x="1036" y="1856"/>
                                    <a:pt x="1035" y="1859"/>
                                    <a:pt x="1032" y="1863"/>
                                  </a:cubicBezTo>
                                  <a:cubicBezTo>
                                    <a:pt x="1028" y="1866"/>
                                    <a:pt x="1025" y="1867"/>
                                    <a:pt x="1020" y="1867"/>
                                  </a:cubicBezTo>
                                  <a:cubicBezTo>
                                    <a:pt x="906" y="1867"/>
                                    <a:pt x="906" y="1867"/>
                                    <a:pt x="906" y="1867"/>
                                  </a:cubicBezTo>
                                  <a:cubicBezTo>
                                    <a:pt x="906" y="1971"/>
                                    <a:pt x="906" y="1971"/>
                                    <a:pt x="906" y="1971"/>
                                  </a:cubicBezTo>
                                  <a:cubicBezTo>
                                    <a:pt x="1011" y="1972"/>
                                    <a:pt x="1011" y="1972"/>
                                    <a:pt x="1011" y="1972"/>
                                  </a:cubicBezTo>
                                  <a:cubicBezTo>
                                    <a:pt x="1016" y="1972"/>
                                    <a:pt x="1020" y="1973"/>
                                    <a:pt x="1023" y="1976"/>
                                  </a:cubicBezTo>
                                  <a:cubicBezTo>
                                    <a:pt x="1026" y="1979"/>
                                    <a:pt x="1027" y="1983"/>
                                    <a:pt x="1027" y="1988"/>
                                  </a:cubicBezTo>
                                  <a:cubicBezTo>
                                    <a:pt x="1027" y="1992"/>
                                    <a:pt x="1026" y="1996"/>
                                    <a:pt x="1023" y="1999"/>
                                  </a:cubicBezTo>
                                  <a:cubicBezTo>
                                    <a:pt x="1019" y="2002"/>
                                    <a:pt x="1015" y="2004"/>
                                    <a:pt x="1011" y="2004"/>
                                  </a:cubicBezTo>
                                  <a:cubicBezTo>
                                    <a:pt x="905" y="2003"/>
                                    <a:pt x="905" y="2003"/>
                                    <a:pt x="905" y="2003"/>
                                  </a:cubicBezTo>
                                  <a:cubicBezTo>
                                    <a:pt x="905" y="2124"/>
                                    <a:pt x="905" y="2124"/>
                                    <a:pt x="905" y="2124"/>
                                  </a:cubicBezTo>
                                  <a:cubicBezTo>
                                    <a:pt x="1028" y="2125"/>
                                    <a:pt x="1028" y="2125"/>
                                    <a:pt x="1028" y="2125"/>
                                  </a:cubicBezTo>
                                  <a:cubicBezTo>
                                    <a:pt x="1033" y="2125"/>
                                    <a:pt x="1037" y="2126"/>
                                    <a:pt x="1040" y="2129"/>
                                  </a:cubicBezTo>
                                  <a:close/>
                                  <a:moveTo>
                                    <a:pt x="1316" y="2131"/>
                                  </a:moveTo>
                                  <a:cubicBezTo>
                                    <a:pt x="1318" y="2137"/>
                                    <a:pt x="1319" y="2140"/>
                                    <a:pt x="1319" y="2143"/>
                                  </a:cubicBezTo>
                                  <a:cubicBezTo>
                                    <a:pt x="1315" y="2153"/>
                                    <a:pt x="1315" y="2153"/>
                                    <a:pt x="1315" y="2153"/>
                                  </a:cubicBezTo>
                                  <a:cubicBezTo>
                                    <a:pt x="1312" y="2156"/>
                                    <a:pt x="1308" y="2158"/>
                                    <a:pt x="1302" y="2158"/>
                                  </a:cubicBezTo>
                                  <a:cubicBezTo>
                                    <a:pt x="1299" y="2158"/>
                                    <a:pt x="1295" y="2157"/>
                                    <a:pt x="1292" y="2154"/>
                                  </a:cubicBezTo>
                                  <a:cubicBezTo>
                                    <a:pt x="1289" y="2152"/>
                                    <a:pt x="1287" y="2149"/>
                                    <a:pt x="1286" y="2146"/>
                                  </a:cubicBezTo>
                                  <a:cubicBezTo>
                                    <a:pt x="1274" y="2104"/>
                                    <a:pt x="1259" y="2071"/>
                                    <a:pt x="1244" y="2047"/>
                                  </a:cubicBezTo>
                                  <a:cubicBezTo>
                                    <a:pt x="1228" y="2023"/>
                                    <a:pt x="1213" y="2011"/>
                                    <a:pt x="1199" y="2011"/>
                                  </a:cubicBezTo>
                                  <a:cubicBezTo>
                                    <a:pt x="1191" y="2011"/>
                                    <a:pt x="1191" y="2011"/>
                                    <a:pt x="1191" y="2011"/>
                                  </a:cubicBezTo>
                                  <a:cubicBezTo>
                                    <a:pt x="1186" y="2011"/>
                                    <a:pt x="1183" y="2010"/>
                                    <a:pt x="1179" y="2007"/>
                                  </a:cubicBezTo>
                                  <a:cubicBezTo>
                                    <a:pt x="1176" y="2004"/>
                                    <a:pt x="1175" y="2000"/>
                                    <a:pt x="1175" y="1995"/>
                                  </a:cubicBezTo>
                                  <a:cubicBezTo>
                                    <a:pt x="1175" y="1991"/>
                                    <a:pt x="1176" y="1987"/>
                                    <a:pt x="1179" y="1984"/>
                                  </a:cubicBezTo>
                                  <a:cubicBezTo>
                                    <a:pt x="1183" y="1981"/>
                                    <a:pt x="1187" y="1979"/>
                                    <a:pt x="1191" y="1979"/>
                                  </a:cubicBezTo>
                                  <a:cubicBezTo>
                                    <a:pt x="1211" y="1979"/>
                                    <a:pt x="1211" y="1979"/>
                                    <a:pt x="1211" y="1979"/>
                                  </a:cubicBezTo>
                                  <a:cubicBezTo>
                                    <a:pt x="1214" y="1980"/>
                                    <a:pt x="1220" y="1979"/>
                                    <a:pt x="1226" y="1978"/>
                                  </a:cubicBezTo>
                                  <a:cubicBezTo>
                                    <a:pt x="1233" y="1977"/>
                                    <a:pt x="1239" y="1975"/>
                                    <a:pt x="1246" y="1971"/>
                                  </a:cubicBezTo>
                                  <a:cubicBezTo>
                                    <a:pt x="1253" y="1967"/>
                                    <a:pt x="1259" y="1961"/>
                                    <a:pt x="1264" y="1953"/>
                                  </a:cubicBezTo>
                                  <a:cubicBezTo>
                                    <a:pt x="1268" y="1945"/>
                                    <a:pt x="1271" y="1934"/>
                                    <a:pt x="1271" y="1920"/>
                                  </a:cubicBezTo>
                                  <a:cubicBezTo>
                                    <a:pt x="1271" y="1905"/>
                                    <a:pt x="1266" y="1893"/>
                                    <a:pt x="1255" y="1883"/>
                                  </a:cubicBezTo>
                                  <a:cubicBezTo>
                                    <a:pt x="1244" y="1873"/>
                                    <a:pt x="1229" y="1868"/>
                                    <a:pt x="1211" y="1868"/>
                                  </a:cubicBezTo>
                                  <a:cubicBezTo>
                                    <a:pt x="1154" y="1868"/>
                                    <a:pt x="1154" y="1868"/>
                                    <a:pt x="1154" y="1868"/>
                                  </a:cubicBezTo>
                                  <a:cubicBezTo>
                                    <a:pt x="1153" y="2141"/>
                                    <a:pt x="1153" y="2141"/>
                                    <a:pt x="1153" y="2141"/>
                                  </a:cubicBezTo>
                                  <a:cubicBezTo>
                                    <a:pt x="1153" y="2145"/>
                                    <a:pt x="1151" y="2149"/>
                                    <a:pt x="1148" y="2152"/>
                                  </a:cubicBezTo>
                                  <a:cubicBezTo>
                                    <a:pt x="1145" y="2156"/>
                                    <a:pt x="1141" y="2157"/>
                                    <a:pt x="1136" y="2157"/>
                                  </a:cubicBezTo>
                                  <a:cubicBezTo>
                                    <a:pt x="1131" y="2157"/>
                                    <a:pt x="1128" y="2155"/>
                                    <a:pt x="1124" y="2152"/>
                                  </a:cubicBezTo>
                                  <a:cubicBezTo>
                                    <a:pt x="1121" y="2149"/>
                                    <a:pt x="1120" y="2145"/>
                                    <a:pt x="1120" y="2141"/>
                                  </a:cubicBezTo>
                                  <a:cubicBezTo>
                                    <a:pt x="1121" y="1852"/>
                                    <a:pt x="1121" y="1852"/>
                                    <a:pt x="1121" y="1852"/>
                                  </a:cubicBezTo>
                                  <a:cubicBezTo>
                                    <a:pt x="1121" y="1848"/>
                                    <a:pt x="1122" y="1844"/>
                                    <a:pt x="1126" y="1840"/>
                                  </a:cubicBezTo>
                                  <a:cubicBezTo>
                                    <a:pt x="1129" y="1837"/>
                                    <a:pt x="1133" y="1836"/>
                                    <a:pt x="1137" y="1836"/>
                                  </a:cubicBezTo>
                                  <a:cubicBezTo>
                                    <a:pt x="1211" y="1836"/>
                                    <a:pt x="1211" y="1836"/>
                                    <a:pt x="1211" y="1836"/>
                                  </a:cubicBezTo>
                                  <a:cubicBezTo>
                                    <a:pt x="1225" y="1836"/>
                                    <a:pt x="1238" y="1838"/>
                                    <a:pt x="1249" y="1843"/>
                                  </a:cubicBezTo>
                                  <a:cubicBezTo>
                                    <a:pt x="1261" y="1847"/>
                                    <a:pt x="1270" y="1853"/>
                                    <a:pt x="1279" y="1860"/>
                                  </a:cubicBezTo>
                                  <a:cubicBezTo>
                                    <a:pt x="1287" y="1868"/>
                                    <a:pt x="1293" y="1877"/>
                                    <a:pt x="1298" y="1887"/>
                                  </a:cubicBezTo>
                                  <a:cubicBezTo>
                                    <a:pt x="1303" y="1897"/>
                                    <a:pt x="1305" y="1908"/>
                                    <a:pt x="1305" y="1920"/>
                                  </a:cubicBezTo>
                                  <a:cubicBezTo>
                                    <a:pt x="1305" y="1936"/>
                                    <a:pt x="1302" y="1949"/>
                                    <a:pt x="1297" y="1959"/>
                                  </a:cubicBezTo>
                                  <a:cubicBezTo>
                                    <a:pt x="1292" y="1970"/>
                                    <a:pt x="1286" y="1978"/>
                                    <a:pt x="1279" y="1985"/>
                                  </a:cubicBezTo>
                                  <a:cubicBezTo>
                                    <a:pt x="1272" y="1991"/>
                                    <a:pt x="1265" y="1996"/>
                                    <a:pt x="1258" y="1998"/>
                                  </a:cubicBezTo>
                                  <a:cubicBezTo>
                                    <a:pt x="1251" y="2001"/>
                                    <a:pt x="1246" y="2003"/>
                                    <a:pt x="1243" y="2003"/>
                                  </a:cubicBezTo>
                                  <a:cubicBezTo>
                                    <a:pt x="1257" y="2012"/>
                                    <a:pt x="1269" y="2027"/>
                                    <a:pt x="1281" y="2047"/>
                                  </a:cubicBezTo>
                                  <a:cubicBezTo>
                                    <a:pt x="1292" y="2068"/>
                                    <a:pt x="1303" y="2091"/>
                                    <a:pt x="1312" y="2118"/>
                                  </a:cubicBezTo>
                                  <a:cubicBezTo>
                                    <a:pt x="1313" y="2122"/>
                                    <a:pt x="1315" y="2126"/>
                                    <a:pt x="1316" y="2131"/>
                                  </a:cubicBezTo>
                                  <a:close/>
                                  <a:moveTo>
                                    <a:pt x="1555" y="2131"/>
                                  </a:moveTo>
                                  <a:cubicBezTo>
                                    <a:pt x="1558" y="2134"/>
                                    <a:pt x="1560" y="2138"/>
                                    <a:pt x="1560" y="2143"/>
                                  </a:cubicBezTo>
                                  <a:cubicBezTo>
                                    <a:pt x="1560" y="2148"/>
                                    <a:pt x="1558" y="2151"/>
                                    <a:pt x="1555" y="2154"/>
                                  </a:cubicBezTo>
                                  <a:cubicBezTo>
                                    <a:pt x="1552" y="2157"/>
                                    <a:pt x="1548" y="2159"/>
                                    <a:pt x="1543" y="2159"/>
                                  </a:cubicBezTo>
                                  <a:cubicBezTo>
                                    <a:pt x="1403" y="2158"/>
                                    <a:pt x="1403" y="2158"/>
                                    <a:pt x="1403" y="2158"/>
                                  </a:cubicBezTo>
                                  <a:cubicBezTo>
                                    <a:pt x="1398" y="2158"/>
                                    <a:pt x="1394" y="2157"/>
                                    <a:pt x="1391" y="2154"/>
                                  </a:cubicBezTo>
                                  <a:cubicBezTo>
                                    <a:pt x="1388" y="2151"/>
                                    <a:pt x="1386" y="2147"/>
                                    <a:pt x="1386" y="2142"/>
                                  </a:cubicBezTo>
                                  <a:cubicBezTo>
                                    <a:pt x="1388" y="1853"/>
                                    <a:pt x="1388" y="1853"/>
                                    <a:pt x="1388" y="1853"/>
                                  </a:cubicBezTo>
                                  <a:cubicBezTo>
                                    <a:pt x="1388" y="1849"/>
                                    <a:pt x="1389" y="1845"/>
                                    <a:pt x="1392" y="1842"/>
                                  </a:cubicBezTo>
                                  <a:cubicBezTo>
                                    <a:pt x="1396" y="1838"/>
                                    <a:pt x="1400" y="1837"/>
                                    <a:pt x="1404" y="1837"/>
                                  </a:cubicBezTo>
                                  <a:cubicBezTo>
                                    <a:pt x="1409" y="1837"/>
                                    <a:pt x="1413" y="1839"/>
                                    <a:pt x="1416" y="1842"/>
                                  </a:cubicBezTo>
                                  <a:cubicBezTo>
                                    <a:pt x="1419" y="1845"/>
                                    <a:pt x="1421" y="1849"/>
                                    <a:pt x="1421" y="1853"/>
                                  </a:cubicBezTo>
                                  <a:cubicBezTo>
                                    <a:pt x="1419" y="2126"/>
                                    <a:pt x="1419" y="2126"/>
                                    <a:pt x="1419" y="2126"/>
                                  </a:cubicBezTo>
                                  <a:cubicBezTo>
                                    <a:pt x="1543" y="2127"/>
                                    <a:pt x="1543" y="2127"/>
                                    <a:pt x="1543" y="2127"/>
                                  </a:cubicBezTo>
                                  <a:cubicBezTo>
                                    <a:pt x="1548" y="2127"/>
                                    <a:pt x="1552" y="2128"/>
                                    <a:pt x="1555" y="2131"/>
                                  </a:cubicBezTo>
                                  <a:close/>
                                  <a:moveTo>
                                    <a:pt x="1839" y="2138"/>
                                  </a:moveTo>
                                  <a:cubicBezTo>
                                    <a:pt x="1838" y="2135"/>
                                    <a:pt x="1835" y="2127"/>
                                    <a:pt x="1831" y="2115"/>
                                  </a:cubicBezTo>
                                  <a:cubicBezTo>
                                    <a:pt x="1827" y="2103"/>
                                    <a:pt x="1822" y="2088"/>
                                    <a:pt x="1817" y="2070"/>
                                  </a:cubicBezTo>
                                  <a:cubicBezTo>
                                    <a:pt x="1811" y="2052"/>
                                    <a:pt x="1804" y="2033"/>
                                    <a:pt x="1797" y="2012"/>
                                  </a:cubicBezTo>
                                  <a:cubicBezTo>
                                    <a:pt x="1790" y="1991"/>
                                    <a:pt x="1783" y="1970"/>
                                    <a:pt x="1775" y="1949"/>
                                  </a:cubicBezTo>
                                  <a:cubicBezTo>
                                    <a:pt x="1768" y="1929"/>
                                    <a:pt x="1761" y="1910"/>
                                    <a:pt x="1754" y="1892"/>
                                  </a:cubicBezTo>
                                  <a:cubicBezTo>
                                    <a:pt x="1747" y="1875"/>
                                    <a:pt x="1741" y="1861"/>
                                    <a:pt x="1736" y="1850"/>
                                  </a:cubicBezTo>
                                  <a:cubicBezTo>
                                    <a:pt x="1735" y="1846"/>
                                    <a:pt x="1732" y="1843"/>
                                    <a:pt x="1727" y="1841"/>
                                  </a:cubicBezTo>
                                  <a:cubicBezTo>
                                    <a:pt x="1723" y="1839"/>
                                    <a:pt x="1718" y="1838"/>
                                    <a:pt x="1712" y="1838"/>
                                  </a:cubicBezTo>
                                  <a:cubicBezTo>
                                    <a:pt x="1700" y="1838"/>
                                    <a:pt x="1692" y="1842"/>
                                    <a:pt x="1688" y="1850"/>
                                  </a:cubicBezTo>
                                  <a:cubicBezTo>
                                    <a:pt x="1682" y="1861"/>
                                    <a:pt x="1675" y="1875"/>
                                    <a:pt x="1668" y="1893"/>
                                  </a:cubicBezTo>
                                  <a:cubicBezTo>
                                    <a:pt x="1661" y="1911"/>
                                    <a:pt x="1653" y="1930"/>
                                    <a:pt x="1646" y="1951"/>
                                  </a:cubicBezTo>
                                  <a:cubicBezTo>
                                    <a:pt x="1638" y="1972"/>
                                    <a:pt x="1631" y="1993"/>
                                    <a:pt x="1624" y="2014"/>
                                  </a:cubicBezTo>
                                  <a:cubicBezTo>
                                    <a:pt x="1616" y="2036"/>
                                    <a:pt x="1610" y="2056"/>
                                    <a:pt x="1604" y="2073"/>
                                  </a:cubicBezTo>
                                  <a:cubicBezTo>
                                    <a:pt x="1598" y="2091"/>
                                    <a:pt x="1594" y="2105"/>
                                    <a:pt x="1590" y="2117"/>
                                  </a:cubicBezTo>
                                  <a:cubicBezTo>
                                    <a:pt x="1586" y="2129"/>
                                    <a:pt x="1584" y="2135"/>
                                    <a:pt x="1584" y="2136"/>
                                  </a:cubicBezTo>
                                  <a:cubicBezTo>
                                    <a:pt x="1583" y="2140"/>
                                    <a:pt x="1583" y="2140"/>
                                    <a:pt x="1583" y="2140"/>
                                  </a:cubicBezTo>
                                  <a:cubicBezTo>
                                    <a:pt x="1582" y="2144"/>
                                    <a:pt x="1582" y="2144"/>
                                    <a:pt x="1582" y="2144"/>
                                  </a:cubicBezTo>
                                  <a:cubicBezTo>
                                    <a:pt x="1582" y="2148"/>
                                    <a:pt x="1583" y="2152"/>
                                    <a:pt x="1586" y="2155"/>
                                  </a:cubicBezTo>
                                  <a:cubicBezTo>
                                    <a:pt x="1588" y="2158"/>
                                    <a:pt x="1592" y="2159"/>
                                    <a:pt x="1598" y="2159"/>
                                  </a:cubicBezTo>
                                  <a:cubicBezTo>
                                    <a:pt x="1606" y="2159"/>
                                    <a:pt x="1612" y="2155"/>
                                    <a:pt x="1614" y="2148"/>
                                  </a:cubicBezTo>
                                  <a:cubicBezTo>
                                    <a:pt x="1617" y="2141"/>
                                    <a:pt x="1620" y="2130"/>
                                    <a:pt x="1625" y="2115"/>
                                  </a:cubicBezTo>
                                  <a:cubicBezTo>
                                    <a:pt x="1629" y="2100"/>
                                    <a:pt x="1635" y="2083"/>
                                    <a:pt x="1641" y="2064"/>
                                  </a:cubicBezTo>
                                  <a:cubicBezTo>
                                    <a:pt x="1781" y="2064"/>
                                    <a:pt x="1781" y="2064"/>
                                    <a:pt x="1781" y="2064"/>
                                  </a:cubicBezTo>
                                  <a:cubicBezTo>
                                    <a:pt x="1788" y="2083"/>
                                    <a:pt x="1793" y="2100"/>
                                    <a:pt x="1798" y="2115"/>
                                  </a:cubicBezTo>
                                  <a:cubicBezTo>
                                    <a:pt x="1802" y="2130"/>
                                    <a:pt x="1806" y="2142"/>
                                    <a:pt x="1809" y="2149"/>
                                  </a:cubicBezTo>
                                  <a:cubicBezTo>
                                    <a:pt x="1810" y="2153"/>
                                    <a:pt x="1811" y="2155"/>
                                    <a:pt x="1813" y="2157"/>
                                  </a:cubicBezTo>
                                  <a:cubicBezTo>
                                    <a:pt x="1815" y="2159"/>
                                    <a:pt x="1819" y="2160"/>
                                    <a:pt x="1823" y="2160"/>
                                  </a:cubicBezTo>
                                  <a:cubicBezTo>
                                    <a:pt x="1829" y="2160"/>
                                    <a:pt x="1833" y="2159"/>
                                    <a:pt x="1836" y="2156"/>
                                  </a:cubicBezTo>
                                  <a:cubicBezTo>
                                    <a:pt x="1839" y="2153"/>
                                    <a:pt x="1840" y="2149"/>
                                    <a:pt x="1840" y="2145"/>
                                  </a:cubicBezTo>
                                  <a:cubicBezTo>
                                    <a:pt x="1840" y="2141"/>
                                    <a:pt x="1840" y="2141"/>
                                    <a:pt x="1840" y="2141"/>
                                  </a:cubicBezTo>
                                  <a:lnTo>
                                    <a:pt x="1839" y="2138"/>
                                  </a:lnTo>
                                  <a:close/>
                                  <a:moveTo>
                                    <a:pt x="1652" y="2032"/>
                                  </a:moveTo>
                                  <a:cubicBezTo>
                                    <a:pt x="1661" y="2006"/>
                                    <a:pt x="1670" y="1979"/>
                                    <a:pt x="1680" y="1953"/>
                                  </a:cubicBezTo>
                                  <a:cubicBezTo>
                                    <a:pt x="1689" y="1926"/>
                                    <a:pt x="1700" y="1899"/>
                                    <a:pt x="1712" y="1872"/>
                                  </a:cubicBezTo>
                                  <a:cubicBezTo>
                                    <a:pt x="1723" y="1899"/>
                                    <a:pt x="1734" y="1926"/>
                                    <a:pt x="1743" y="1953"/>
                                  </a:cubicBezTo>
                                  <a:cubicBezTo>
                                    <a:pt x="1753" y="1980"/>
                                    <a:pt x="1762" y="2006"/>
                                    <a:pt x="1771" y="2032"/>
                                  </a:cubicBezTo>
                                  <a:lnTo>
                                    <a:pt x="1652" y="2032"/>
                                  </a:lnTo>
                                  <a:close/>
                                  <a:moveTo>
                                    <a:pt x="2107" y="1845"/>
                                  </a:moveTo>
                                  <a:cubicBezTo>
                                    <a:pt x="2110" y="1848"/>
                                    <a:pt x="2111" y="1852"/>
                                    <a:pt x="2111" y="1856"/>
                                  </a:cubicBezTo>
                                  <a:cubicBezTo>
                                    <a:pt x="2110" y="2145"/>
                                    <a:pt x="2110" y="2145"/>
                                    <a:pt x="2110" y="2145"/>
                                  </a:cubicBezTo>
                                  <a:cubicBezTo>
                                    <a:pt x="2110" y="2150"/>
                                    <a:pt x="2108" y="2154"/>
                                    <a:pt x="2105" y="2157"/>
                                  </a:cubicBezTo>
                                  <a:cubicBezTo>
                                    <a:pt x="2102" y="2160"/>
                                    <a:pt x="2098" y="2161"/>
                                    <a:pt x="2094" y="2161"/>
                                  </a:cubicBezTo>
                                  <a:cubicBezTo>
                                    <a:pt x="2088" y="2161"/>
                                    <a:pt x="2088" y="2161"/>
                                    <a:pt x="2088" y="2161"/>
                                  </a:cubicBezTo>
                                  <a:cubicBezTo>
                                    <a:pt x="2084" y="2161"/>
                                    <a:pt x="2081" y="2161"/>
                                    <a:pt x="2077" y="2159"/>
                                  </a:cubicBezTo>
                                  <a:cubicBezTo>
                                    <a:pt x="2073" y="2158"/>
                                    <a:pt x="2070" y="2156"/>
                                    <a:pt x="2067" y="2154"/>
                                  </a:cubicBezTo>
                                  <a:cubicBezTo>
                                    <a:pt x="2062" y="2149"/>
                                    <a:pt x="2057" y="2141"/>
                                    <a:pt x="2050" y="2131"/>
                                  </a:cubicBezTo>
                                  <a:cubicBezTo>
                                    <a:pt x="2044" y="2120"/>
                                    <a:pt x="2037" y="2108"/>
                                    <a:pt x="2030" y="2094"/>
                                  </a:cubicBezTo>
                                  <a:cubicBezTo>
                                    <a:pt x="2023" y="2080"/>
                                    <a:pt x="2015" y="2065"/>
                                    <a:pt x="2008" y="2049"/>
                                  </a:cubicBezTo>
                                  <a:cubicBezTo>
                                    <a:pt x="2000" y="2033"/>
                                    <a:pt x="1992" y="2016"/>
                                    <a:pt x="1985" y="1999"/>
                                  </a:cubicBezTo>
                                  <a:cubicBezTo>
                                    <a:pt x="1972" y="1972"/>
                                    <a:pt x="1962" y="1949"/>
                                    <a:pt x="1954" y="1931"/>
                                  </a:cubicBezTo>
                                  <a:cubicBezTo>
                                    <a:pt x="1946" y="1914"/>
                                    <a:pt x="1939" y="1899"/>
                                    <a:pt x="1931" y="1888"/>
                                  </a:cubicBezTo>
                                  <a:cubicBezTo>
                                    <a:pt x="1930" y="2144"/>
                                    <a:pt x="1930" y="2144"/>
                                    <a:pt x="1930" y="2144"/>
                                  </a:cubicBezTo>
                                  <a:cubicBezTo>
                                    <a:pt x="1930" y="2149"/>
                                    <a:pt x="1928" y="2153"/>
                                    <a:pt x="1925" y="2156"/>
                                  </a:cubicBezTo>
                                  <a:cubicBezTo>
                                    <a:pt x="1922" y="2159"/>
                                    <a:pt x="1918" y="2160"/>
                                    <a:pt x="1913" y="2160"/>
                                  </a:cubicBezTo>
                                  <a:cubicBezTo>
                                    <a:pt x="1909" y="2160"/>
                                    <a:pt x="1905" y="2159"/>
                                    <a:pt x="1902" y="2156"/>
                                  </a:cubicBezTo>
                                  <a:cubicBezTo>
                                    <a:pt x="1899" y="2153"/>
                                    <a:pt x="1897" y="2149"/>
                                    <a:pt x="1897" y="2144"/>
                                  </a:cubicBezTo>
                                  <a:cubicBezTo>
                                    <a:pt x="1898" y="1856"/>
                                    <a:pt x="1898" y="1856"/>
                                    <a:pt x="1898" y="1856"/>
                                  </a:cubicBezTo>
                                  <a:cubicBezTo>
                                    <a:pt x="1898" y="1851"/>
                                    <a:pt x="1900" y="1847"/>
                                    <a:pt x="1903" y="1844"/>
                                  </a:cubicBezTo>
                                  <a:cubicBezTo>
                                    <a:pt x="1906" y="1841"/>
                                    <a:pt x="1910" y="1839"/>
                                    <a:pt x="1915" y="1839"/>
                                  </a:cubicBezTo>
                                  <a:cubicBezTo>
                                    <a:pt x="1921" y="1839"/>
                                    <a:pt x="1921" y="1839"/>
                                    <a:pt x="1921" y="1839"/>
                                  </a:cubicBezTo>
                                  <a:cubicBezTo>
                                    <a:pt x="1923" y="1839"/>
                                    <a:pt x="1927" y="1840"/>
                                    <a:pt x="1931" y="1840"/>
                                  </a:cubicBezTo>
                                  <a:cubicBezTo>
                                    <a:pt x="1934" y="1841"/>
                                    <a:pt x="1938" y="1843"/>
                                    <a:pt x="1941" y="1846"/>
                                  </a:cubicBezTo>
                                  <a:cubicBezTo>
                                    <a:pt x="1947" y="1852"/>
                                    <a:pt x="1952" y="1859"/>
                                    <a:pt x="1959" y="1870"/>
                                  </a:cubicBezTo>
                                  <a:cubicBezTo>
                                    <a:pt x="1965" y="1880"/>
                                    <a:pt x="1972" y="1892"/>
                                    <a:pt x="1979" y="1906"/>
                                  </a:cubicBezTo>
                                  <a:cubicBezTo>
                                    <a:pt x="1986" y="1920"/>
                                    <a:pt x="1993" y="1934"/>
                                    <a:pt x="2000" y="1950"/>
                                  </a:cubicBezTo>
                                  <a:cubicBezTo>
                                    <a:pt x="2007" y="1966"/>
                                    <a:pt x="2015" y="1982"/>
                                    <a:pt x="2021" y="1998"/>
                                  </a:cubicBezTo>
                                  <a:cubicBezTo>
                                    <a:pt x="2032" y="2022"/>
                                    <a:pt x="2042" y="2045"/>
                                    <a:pt x="2051" y="2064"/>
                                  </a:cubicBezTo>
                                  <a:cubicBezTo>
                                    <a:pt x="2061" y="2085"/>
                                    <a:pt x="2069" y="2101"/>
                                    <a:pt x="2077" y="2113"/>
                                  </a:cubicBezTo>
                                  <a:cubicBezTo>
                                    <a:pt x="2078" y="1856"/>
                                    <a:pt x="2078" y="1856"/>
                                    <a:pt x="2078" y="1856"/>
                                  </a:cubicBezTo>
                                  <a:cubicBezTo>
                                    <a:pt x="2078" y="1852"/>
                                    <a:pt x="2080" y="1848"/>
                                    <a:pt x="2083" y="1845"/>
                                  </a:cubicBezTo>
                                  <a:cubicBezTo>
                                    <a:pt x="2086" y="1841"/>
                                    <a:pt x="2090" y="1840"/>
                                    <a:pt x="2095" y="1840"/>
                                  </a:cubicBezTo>
                                  <a:cubicBezTo>
                                    <a:pt x="2100" y="1840"/>
                                    <a:pt x="2104" y="1841"/>
                                    <a:pt x="2107" y="1845"/>
                                  </a:cubicBezTo>
                                  <a:close/>
                                  <a:moveTo>
                                    <a:pt x="2424" y="1938"/>
                                  </a:moveTo>
                                  <a:cubicBezTo>
                                    <a:pt x="2417" y="1919"/>
                                    <a:pt x="2407" y="1901"/>
                                    <a:pt x="2395" y="1887"/>
                                  </a:cubicBezTo>
                                  <a:cubicBezTo>
                                    <a:pt x="2383" y="1872"/>
                                    <a:pt x="2368" y="1861"/>
                                    <a:pt x="2350" y="1853"/>
                                  </a:cubicBezTo>
                                  <a:cubicBezTo>
                                    <a:pt x="2332" y="1845"/>
                                    <a:pt x="2312" y="1841"/>
                                    <a:pt x="2291" y="1841"/>
                                  </a:cubicBezTo>
                                  <a:cubicBezTo>
                                    <a:pt x="2205" y="1840"/>
                                    <a:pt x="2205" y="1840"/>
                                    <a:pt x="2205" y="1840"/>
                                  </a:cubicBezTo>
                                  <a:cubicBezTo>
                                    <a:pt x="2200" y="1840"/>
                                    <a:pt x="2196" y="1842"/>
                                    <a:pt x="2193" y="1845"/>
                                  </a:cubicBezTo>
                                  <a:cubicBezTo>
                                    <a:pt x="2190" y="1848"/>
                                    <a:pt x="2189" y="1852"/>
                                    <a:pt x="2189" y="1856"/>
                                  </a:cubicBezTo>
                                  <a:cubicBezTo>
                                    <a:pt x="2187" y="2145"/>
                                    <a:pt x="2187" y="2145"/>
                                    <a:pt x="2187" y="2145"/>
                                  </a:cubicBezTo>
                                  <a:cubicBezTo>
                                    <a:pt x="2187" y="2150"/>
                                    <a:pt x="2189" y="2154"/>
                                    <a:pt x="2192" y="2157"/>
                                  </a:cubicBezTo>
                                  <a:cubicBezTo>
                                    <a:pt x="2195" y="2160"/>
                                    <a:pt x="2199" y="2162"/>
                                    <a:pt x="2203" y="2162"/>
                                  </a:cubicBezTo>
                                  <a:cubicBezTo>
                                    <a:pt x="2290" y="2162"/>
                                    <a:pt x="2290" y="2162"/>
                                    <a:pt x="2290" y="2162"/>
                                  </a:cubicBezTo>
                                  <a:cubicBezTo>
                                    <a:pt x="2311" y="2162"/>
                                    <a:pt x="2331" y="2158"/>
                                    <a:pt x="2349" y="2150"/>
                                  </a:cubicBezTo>
                                  <a:cubicBezTo>
                                    <a:pt x="2366" y="2143"/>
                                    <a:pt x="2381" y="2132"/>
                                    <a:pt x="2394" y="2118"/>
                                  </a:cubicBezTo>
                                  <a:cubicBezTo>
                                    <a:pt x="2407" y="2104"/>
                                    <a:pt x="2416" y="2087"/>
                                    <a:pt x="2423" y="2067"/>
                                  </a:cubicBezTo>
                                  <a:cubicBezTo>
                                    <a:pt x="2431" y="2048"/>
                                    <a:pt x="2434" y="2027"/>
                                    <a:pt x="2434" y="2003"/>
                                  </a:cubicBezTo>
                                  <a:cubicBezTo>
                                    <a:pt x="2434" y="1980"/>
                                    <a:pt x="2431" y="1958"/>
                                    <a:pt x="2424" y="1938"/>
                                  </a:cubicBezTo>
                                  <a:close/>
                                  <a:moveTo>
                                    <a:pt x="2392" y="2055"/>
                                  </a:moveTo>
                                  <a:cubicBezTo>
                                    <a:pt x="2387" y="2070"/>
                                    <a:pt x="2380" y="2084"/>
                                    <a:pt x="2370" y="2095"/>
                                  </a:cubicBezTo>
                                  <a:cubicBezTo>
                                    <a:pt x="2361" y="2106"/>
                                    <a:pt x="2349" y="2115"/>
                                    <a:pt x="2336" y="2121"/>
                                  </a:cubicBezTo>
                                  <a:cubicBezTo>
                                    <a:pt x="2322" y="2127"/>
                                    <a:pt x="2307" y="2130"/>
                                    <a:pt x="2290" y="2130"/>
                                  </a:cubicBezTo>
                                  <a:cubicBezTo>
                                    <a:pt x="2220" y="2130"/>
                                    <a:pt x="2220" y="2130"/>
                                    <a:pt x="2220" y="2130"/>
                                  </a:cubicBezTo>
                                  <a:cubicBezTo>
                                    <a:pt x="2221" y="1872"/>
                                    <a:pt x="2221" y="1872"/>
                                    <a:pt x="2221" y="1872"/>
                                  </a:cubicBezTo>
                                  <a:cubicBezTo>
                                    <a:pt x="2291" y="1873"/>
                                    <a:pt x="2291" y="1873"/>
                                    <a:pt x="2291" y="1873"/>
                                  </a:cubicBezTo>
                                  <a:cubicBezTo>
                                    <a:pt x="2308" y="1873"/>
                                    <a:pt x="2323" y="1876"/>
                                    <a:pt x="2337" y="1883"/>
                                  </a:cubicBezTo>
                                  <a:cubicBezTo>
                                    <a:pt x="2350" y="1889"/>
                                    <a:pt x="2362" y="1898"/>
                                    <a:pt x="2371" y="1910"/>
                                  </a:cubicBezTo>
                                  <a:cubicBezTo>
                                    <a:pt x="2380" y="1921"/>
                                    <a:pt x="2388" y="1935"/>
                                    <a:pt x="2393" y="1951"/>
                                  </a:cubicBezTo>
                                  <a:cubicBezTo>
                                    <a:pt x="2398" y="1967"/>
                                    <a:pt x="2400" y="1984"/>
                                    <a:pt x="2400" y="2003"/>
                                  </a:cubicBezTo>
                                  <a:cubicBezTo>
                                    <a:pt x="2400" y="2022"/>
                                    <a:pt x="2398" y="2039"/>
                                    <a:pt x="2392" y="2055"/>
                                  </a:cubicBezTo>
                                  <a:close/>
                                  <a:moveTo>
                                    <a:pt x="2210" y="850"/>
                                  </a:moveTo>
                                  <a:cubicBezTo>
                                    <a:pt x="2164" y="827"/>
                                    <a:pt x="2113" y="815"/>
                                    <a:pt x="2058" y="815"/>
                                  </a:cubicBezTo>
                                  <a:cubicBezTo>
                                    <a:pt x="2005" y="814"/>
                                    <a:pt x="1954" y="826"/>
                                    <a:pt x="1907" y="849"/>
                                  </a:cubicBezTo>
                                  <a:cubicBezTo>
                                    <a:pt x="1861" y="872"/>
                                    <a:pt x="1821" y="904"/>
                                    <a:pt x="1787" y="945"/>
                                  </a:cubicBezTo>
                                  <a:cubicBezTo>
                                    <a:pt x="1754" y="985"/>
                                    <a:pt x="1727" y="1032"/>
                                    <a:pt x="1708" y="1086"/>
                                  </a:cubicBezTo>
                                  <a:cubicBezTo>
                                    <a:pt x="1689" y="1139"/>
                                    <a:pt x="1680" y="1198"/>
                                    <a:pt x="1679" y="1260"/>
                                  </a:cubicBezTo>
                                  <a:cubicBezTo>
                                    <a:pt x="1679" y="1321"/>
                                    <a:pt x="1688" y="1379"/>
                                    <a:pt x="1707" y="1433"/>
                                  </a:cubicBezTo>
                                  <a:cubicBezTo>
                                    <a:pt x="1726" y="1487"/>
                                    <a:pt x="1752" y="1534"/>
                                    <a:pt x="1785" y="1573"/>
                                  </a:cubicBezTo>
                                  <a:cubicBezTo>
                                    <a:pt x="1818" y="1614"/>
                                    <a:pt x="1858" y="1646"/>
                                    <a:pt x="1904" y="1669"/>
                                  </a:cubicBezTo>
                                  <a:cubicBezTo>
                                    <a:pt x="1950" y="1692"/>
                                    <a:pt x="2001" y="1704"/>
                                    <a:pt x="2055" y="1704"/>
                                  </a:cubicBezTo>
                                  <a:cubicBezTo>
                                    <a:pt x="2109" y="1705"/>
                                    <a:pt x="2160" y="1693"/>
                                    <a:pt x="2207" y="1671"/>
                                  </a:cubicBezTo>
                                  <a:cubicBezTo>
                                    <a:pt x="2253" y="1648"/>
                                    <a:pt x="2293" y="1617"/>
                                    <a:pt x="2327" y="1577"/>
                                  </a:cubicBezTo>
                                  <a:cubicBezTo>
                                    <a:pt x="2359" y="1538"/>
                                    <a:pt x="2385" y="1491"/>
                                    <a:pt x="2404" y="1437"/>
                                  </a:cubicBezTo>
                                  <a:cubicBezTo>
                                    <a:pt x="2423" y="1384"/>
                                    <a:pt x="2432" y="1326"/>
                                    <a:pt x="2432" y="1263"/>
                                  </a:cubicBezTo>
                                  <a:cubicBezTo>
                                    <a:pt x="2433" y="1200"/>
                                    <a:pt x="2424" y="1141"/>
                                    <a:pt x="2406" y="1087"/>
                                  </a:cubicBezTo>
                                  <a:cubicBezTo>
                                    <a:pt x="2387" y="1033"/>
                                    <a:pt x="2362" y="985"/>
                                    <a:pt x="2329" y="945"/>
                                  </a:cubicBezTo>
                                  <a:cubicBezTo>
                                    <a:pt x="2296" y="905"/>
                                    <a:pt x="2256" y="872"/>
                                    <a:pt x="2210" y="850"/>
                                  </a:cubicBezTo>
                                  <a:close/>
                                  <a:moveTo>
                                    <a:pt x="2255" y="1382"/>
                                  </a:moveTo>
                                  <a:cubicBezTo>
                                    <a:pt x="2244" y="1417"/>
                                    <a:pt x="2228" y="1448"/>
                                    <a:pt x="2209" y="1473"/>
                                  </a:cubicBezTo>
                                  <a:cubicBezTo>
                                    <a:pt x="2190" y="1497"/>
                                    <a:pt x="2167" y="1517"/>
                                    <a:pt x="2141" y="1530"/>
                                  </a:cubicBezTo>
                                  <a:cubicBezTo>
                                    <a:pt x="2115" y="1543"/>
                                    <a:pt x="2087" y="1550"/>
                                    <a:pt x="2055" y="1550"/>
                                  </a:cubicBezTo>
                                  <a:cubicBezTo>
                                    <a:pt x="2025" y="1550"/>
                                    <a:pt x="1997" y="1543"/>
                                    <a:pt x="1972" y="1529"/>
                                  </a:cubicBezTo>
                                  <a:cubicBezTo>
                                    <a:pt x="1945" y="1515"/>
                                    <a:pt x="1922" y="1495"/>
                                    <a:pt x="1903" y="1470"/>
                                  </a:cubicBezTo>
                                  <a:cubicBezTo>
                                    <a:pt x="1883" y="1444"/>
                                    <a:pt x="1867" y="1413"/>
                                    <a:pt x="1856" y="1378"/>
                                  </a:cubicBezTo>
                                  <a:cubicBezTo>
                                    <a:pt x="1845" y="1342"/>
                                    <a:pt x="1839" y="1303"/>
                                    <a:pt x="1839" y="1260"/>
                                  </a:cubicBezTo>
                                  <a:cubicBezTo>
                                    <a:pt x="1839" y="1218"/>
                                    <a:pt x="1845" y="1178"/>
                                    <a:pt x="1857" y="1142"/>
                                  </a:cubicBezTo>
                                  <a:cubicBezTo>
                                    <a:pt x="1869" y="1106"/>
                                    <a:pt x="1885" y="1075"/>
                                    <a:pt x="1905" y="1049"/>
                                  </a:cubicBezTo>
                                  <a:cubicBezTo>
                                    <a:pt x="1925" y="1024"/>
                                    <a:pt x="1948" y="1004"/>
                                    <a:pt x="1974" y="990"/>
                                  </a:cubicBezTo>
                                  <a:cubicBezTo>
                                    <a:pt x="2000" y="976"/>
                                    <a:pt x="2027" y="969"/>
                                    <a:pt x="2058" y="969"/>
                                  </a:cubicBezTo>
                                  <a:cubicBezTo>
                                    <a:pt x="2089" y="969"/>
                                    <a:pt x="2117" y="976"/>
                                    <a:pt x="2143" y="990"/>
                                  </a:cubicBezTo>
                                  <a:cubicBezTo>
                                    <a:pt x="2169" y="1004"/>
                                    <a:pt x="2192" y="1024"/>
                                    <a:pt x="2210" y="1049"/>
                                  </a:cubicBezTo>
                                  <a:cubicBezTo>
                                    <a:pt x="2230" y="1075"/>
                                    <a:pt x="2245" y="1106"/>
                                    <a:pt x="2256" y="1142"/>
                                  </a:cubicBezTo>
                                  <a:cubicBezTo>
                                    <a:pt x="2267" y="1179"/>
                                    <a:pt x="2273" y="1219"/>
                                    <a:pt x="2273" y="1262"/>
                                  </a:cubicBezTo>
                                  <a:cubicBezTo>
                                    <a:pt x="2273" y="1306"/>
                                    <a:pt x="2267" y="1346"/>
                                    <a:pt x="2255" y="1382"/>
                                  </a:cubicBezTo>
                                  <a:close/>
                                  <a:moveTo>
                                    <a:pt x="715" y="1148"/>
                                  </a:moveTo>
                                  <a:cubicBezTo>
                                    <a:pt x="553" y="1601"/>
                                    <a:pt x="548" y="1607"/>
                                    <a:pt x="544" y="1612"/>
                                  </a:cubicBezTo>
                                  <a:cubicBezTo>
                                    <a:pt x="525" y="1636"/>
                                    <a:pt x="498" y="1650"/>
                                    <a:pt x="468" y="1650"/>
                                  </a:cubicBezTo>
                                  <a:cubicBezTo>
                                    <a:pt x="467" y="1650"/>
                                    <a:pt x="467" y="1650"/>
                                    <a:pt x="467" y="1650"/>
                                  </a:cubicBezTo>
                                  <a:cubicBezTo>
                                    <a:pt x="437" y="1649"/>
                                    <a:pt x="410" y="1636"/>
                                    <a:pt x="391" y="1612"/>
                                  </a:cubicBezTo>
                                  <a:cubicBezTo>
                                    <a:pt x="387" y="1606"/>
                                    <a:pt x="383" y="1600"/>
                                    <a:pt x="224" y="1146"/>
                                  </a:cubicBezTo>
                                  <a:cubicBezTo>
                                    <a:pt x="164" y="1693"/>
                                    <a:pt x="164" y="1693"/>
                                    <a:pt x="164" y="1693"/>
                                  </a:cubicBezTo>
                                  <a:cubicBezTo>
                                    <a:pt x="4" y="1693"/>
                                    <a:pt x="4" y="1693"/>
                                    <a:pt x="4" y="1693"/>
                                  </a:cubicBezTo>
                                  <a:cubicBezTo>
                                    <a:pt x="4" y="1693"/>
                                    <a:pt x="96" y="914"/>
                                    <a:pt x="101" y="885"/>
                                  </a:cubicBezTo>
                                  <a:cubicBezTo>
                                    <a:pt x="107" y="846"/>
                                    <a:pt x="138" y="817"/>
                                    <a:pt x="179" y="813"/>
                                  </a:cubicBezTo>
                                  <a:cubicBezTo>
                                    <a:pt x="186" y="813"/>
                                    <a:pt x="186" y="813"/>
                                    <a:pt x="186" y="813"/>
                                  </a:cubicBezTo>
                                  <a:cubicBezTo>
                                    <a:pt x="188" y="812"/>
                                    <a:pt x="188" y="812"/>
                                    <a:pt x="188" y="812"/>
                                  </a:cubicBezTo>
                                  <a:cubicBezTo>
                                    <a:pt x="194" y="812"/>
                                    <a:pt x="194" y="812"/>
                                    <a:pt x="194" y="812"/>
                                  </a:cubicBezTo>
                                  <a:cubicBezTo>
                                    <a:pt x="228" y="812"/>
                                    <a:pt x="273" y="826"/>
                                    <a:pt x="296" y="887"/>
                                  </a:cubicBezTo>
                                  <a:cubicBezTo>
                                    <a:pt x="301" y="903"/>
                                    <a:pt x="411" y="1210"/>
                                    <a:pt x="469" y="1371"/>
                                  </a:cubicBezTo>
                                  <a:cubicBezTo>
                                    <a:pt x="528" y="1210"/>
                                    <a:pt x="640" y="904"/>
                                    <a:pt x="646" y="889"/>
                                  </a:cubicBezTo>
                                  <a:cubicBezTo>
                                    <a:pt x="668" y="827"/>
                                    <a:pt x="714" y="815"/>
                                    <a:pt x="748" y="815"/>
                                  </a:cubicBezTo>
                                  <a:cubicBezTo>
                                    <a:pt x="754" y="815"/>
                                    <a:pt x="754" y="815"/>
                                    <a:pt x="754" y="815"/>
                                  </a:cubicBezTo>
                                  <a:cubicBezTo>
                                    <a:pt x="756" y="815"/>
                                    <a:pt x="756" y="815"/>
                                    <a:pt x="756" y="815"/>
                                  </a:cubicBezTo>
                                  <a:cubicBezTo>
                                    <a:pt x="762" y="815"/>
                                    <a:pt x="762" y="815"/>
                                    <a:pt x="762" y="815"/>
                                  </a:cubicBezTo>
                                  <a:cubicBezTo>
                                    <a:pt x="804" y="820"/>
                                    <a:pt x="834" y="849"/>
                                    <a:pt x="841" y="889"/>
                                  </a:cubicBezTo>
                                  <a:cubicBezTo>
                                    <a:pt x="846" y="918"/>
                                    <a:pt x="930" y="1697"/>
                                    <a:pt x="930" y="1697"/>
                                  </a:cubicBezTo>
                                  <a:cubicBezTo>
                                    <a:pt x="770" y="1696"/>
                                    <a:pt x="770" y="1696"/>
                                    <a:pt x="770" y="1696"/>
                                  </a:cubicBezTo>
                                  <a:lnTo>
                                    <a:pt x="715" y="1148"/>
                                  </a:lnTo>
                                  <a:close/>
                                  <a:moveTo>
                                    <a:pt x="1390" y="1644"/>
                                  </a:moveTo>
                                  <a:cubicBezTo>
                                    <a:pt x="1387" y="1652"/>
                                    <a:pt x="1380" y="1662"/>
                                    <a:pt x="1377" y="1666"/>
                                  </a:cubicBezTo>
                                  <a:cubicBezTo>
                                    <a:pt x="1369" y="1675"/>
                                    <a:pt x="1347" y="1701"/>
                                    <a:pt x="1302" y="1701"/>
                                  </a:cubicBezTo>
                                  <a:cubicBezTo>
                                    <a:pt x="1302" y="1701"/>
                                    <a:pt x="1302" y="1701"/>
                                    <a:pt x="1302" y="1701"/>
                                  </a:cubicBezTo>
                                  <a:cubicBezTo>
                                    <a:pt x="1301" y="1701"/>
                                    <a:pt x="1301" y="1701"/>
                                    <a:pt x="1301" y="1701"/>
                                  </a:cubicBezTo>
                                  <a:cubicBezTo>
                                    <a:pt x="1270" y="1701"/>
                                    <a:pt x="1247" y="1691"/>
                                    <a:pt x="1230" y="1669"/>
                                  </a:cubicBezTo>
                                  <a:cubicBezTo>
                                    <a:pt x="1229" y="1669"/>
                                    <a:pt x="1218" y="1655"/>
                                    <a:pt x="1214" y="1645"/>
                                  </a:cubicBezTo>
                                  <a:cubicBezTo>
                                    <a:pt x="1188" y="1576"/>
                                    <a:pt x="950" y="892"/>
                                    <a:pt x="940" y="863"/>
                                  </a:cubicBezTo>
                                  <a:cubicBezTo>
                                    <a:pt x="923" y="813"/>
                                    <a:pt x="923" y="813"/>
                                    <a:pt x="923" y="813"/>
                                  </a:cubicBezTo>
                                  <a:cubicBezTo>
                                    <a:pt x="1091" y="814"/>
                                    <a:pt x="1091" y="814"/>
                                    <a:pt x="1091" y="814"/>
                                  </a:cubicBezTo>
                                  <a:cubicBezTo>
                                    <a:pt x="1303" y="1405"/>
                                    <a:pt x="1303" y="1405"/>
                                    <a:pt x="1303" y="1405"/>
                                  </a:cubicBezTo>
                                  <a:cubicBezTo>
                                    <a:pt x="1521" y="815"/>
                                    <a:pt x="1521" y="815"/>
                                    <a:pt x="1521" y="815"/>
                                  </a:cubicBezTo>
                                  <a:cubicBezTo>
                                    <a:pt x="1686" y="816"/>
                                    <a:pt x="1686" y="816"/>
                                    <a:pt x="1686" y="816"/>
                                  </a:cubicBezTo>
                                  <a:cubicBezTo>
                                    <a:pt x="1668" y="866"/>
                                    <a:pt x="1668" y="866"/>
                                    <a:pt x="1668" y="866"/>
                                  </a:cubicBezTo>
                                  <a:cubicBezTo>
                                    <a:pt x="1658" y="894"/>
                                    <a:pt x="1420" y="1566"/>
                                    <a:pt x="1390" y="164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30A785" id="JE1703141041JU MVO Brief header.e" o:spid="_x0000_s1026" editas="canvas" style="position:absolute;margin-left:0;margin-top:0;width:154.5pt;height:84.15pt;z-index:-251656192;mso-position-horizontal-relative:page;mso-position-vertical-relative:page" coordsize="19621,106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&#13;&#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621;height:10687;visibility:visible;mso-wrap-style:square">
                    <v:fill o:detectmouseclick="t"/>
                    <v:path o:connecttype="none"/>
                  </v:shape>
                  <v:rect id="Rectangle 3" o:spid="_x0000_s1028" style="position:absolute;left:9004;width:9722;height:9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" fillcolor="#00a7e7" stroked="f"/>
                  <v:shape id="Freeform 4" o:spid="_x0000_s1029" style="position:absolute;left:10140;top:1809;width:7728;height:6871;visibility:visible;mso-wrap-style:square;v-text-anchor:top" coordsize="2434,2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" path="m1923,123v15,2,29,,42,-7c1966,115,1966,115,1966,115v3,-2,3,-2,3,-2c1997,94,2004,57,1986,29,1976,15,1962,6,1946,3v-16,-3,-32,,-45,9c1896,15,1896,15,1896,15v,1,,1,,1c1872,35,1866,70,1884,96v9,14,23,24,39,27xm1919,40v1,-1,1,-1,1,-1c1926,36,1933,34,1940,36v7,1,13,5,17,12c1966,60,1962,77,1950,85v,1,,1,,1c1944,90,1937,91,1930,90v-8,-2,-14,-6,-18,-12c1903,65,1907,48,1919,40xm1749,684v71,15,147,2,213,-41c2001,617,2032,583,2053,544v8,3,16,5,24,7c2127,561,2181,554,2229,528v110,-59,152,-196,93,-306c2289,161,2231,121,2168,108v-50,-11,-104,-4,-152,22c1995,141,1977,154,1962,170v-30,-20,-64,-34,-99,-41c1792,114,1715,127,1650,170v-131,86,-167,261,-81,392c1612,627,1678,669,1749,684xm2033,162v39,-20,84,-27,128,-18c2161,144,2161,144,2161,144v55,11,102,46,128,96c2313,284,2318,335,2303,384v-14,48,-47,88,-91,112c2173,516,2128,523,2084,514v-5,-1,-10,-2,-15,-4c2082,478,2089,443,2089,408v26,11,56,9,81,-7c2170,401,2170,401,2170,401v40,-26,50,-80,24,-119c2168,242,2115,231,2075,257v,,,,,c2068,262,2062,268,2056,274v-4,-8,-9,-16,-14,-23c2028,229,2011,209,1992,193v12,-12,26,-22,41,-31xm1947,260v11,10,21,22,29,34c2012,349,2018,414,1999,472v-18,-15,-32,-33,-43,-54c1929,367,1927,309,1947,260xm1694,236v45,-30,100,-40,153,-29c1872,212,1896,222,1917,236v-28,61,-28,135,6,200c1938,464,1959,488,1983,507v-15,27,-37,51,-65,70c1872,606,1818,617,1765,606v-54,-11,-100,-42,-129,-88c1574,425,1600,298,1694,236xm210,1837v3,3,5,7,5,11c213,2137,213,2137,213,2137v,5,-1,9,-4,12c206,2152,202,2153,197,2153v-6,,-6,,-6,c188,2153,184,2152,181,2151v-4,-1,-7,-3,-10,-6c166,2141,160,2133,154,2123v-7,-11,-13,-23,-21,-37c126,2072,119,2057,111,2041v-8,-17,-15,-33,-23,-50c76,1964,65,1941,58,1923v-8,-18,-16,-32,-23,-43c34,2136,34,2136,34,2136v,5,-2,9,-5,12c26,2151,22,2152,17,2152v-5,,-9,-1,-12,-4c2,2145,,2141,1,2136,2,1847,2,1847,2,1847v,-4,1,-8,5,-11c10,1833,14,1831,18,1831v6,,6,,6,c27,1831,30,1832,34,1832v4,1,7,3,11,6c50,1844,56,1851,62,1862v7,10,13,22,21,36c90,1911,97,1926,104,1942v7,16,14,32,21,48c136,2014,146,2036,155,2056v10,20,18,36,25,48c182,1848,182,1848,182,1848v,-4,1,-8,4,-12c190,1833,194,1832,199,1832v4,,8,1,11,5xm474,2127v3,3,4,7,4,11c478,2143,477,2147,473,2150v-3,3,-7,4,-11,4c322,2154,322,2154,322,2154v-5,,-9,-2,-12,-5c307,2146,305,2142,305,2137v2,-289,2,-289,2,-289c307,1843,308,1839,311,1837v4,-3,8,-5,12,-5c454,1833,454,1833,454,1833v4,,8,1,11,4c468,1840,470,1844,470,1848v,5,-2,9,-5,12c462,1863,458,1865,453,1865v-113,-1,-113,-1,-113,-1c339,1969,339,1969,339,1969v105,,105,,105,c449,1969,453,1971,456,1974v3,3,5,7,5,11c461,1990,459,1994,456,1997v-3,3,-7,4,-12,4c339,2001,339,2001,339,2001v-1,121,-1,121,-1,121c462,2122,462,2122,462,2122v4,,8,2,12,5xm761,1880v-13,-15,-28,-26,-46,-34c698,1838,678,1834,657,1834v-87,-1,-87,-1,-87,-1c566,1833,562,1835,559,1838v-3,3,-5,7,-5,11c553,2138,553,2138,553,2138v,5,2,9,5,12c561,2153,564,2155,569,2155v86,,86,,86,c677,2155,696,2151,714,2144v18,-8,33,-19,46,-33c772,2097,782,2080,789,2060v7,-19,11,-40,11,-64c800,1973,797,1951,790,1932v-7,-20,-17,-38,-29,-52xm758,2048v-5,15,-13,29,-22,40c726,2099,715,2108,701,2114v-13,6,-28,9,-45,9c586,2123,586,2123,586,2123v1,-258,1,-258,1,-258c657,1866,657,1866,657,1866v17,,32,3,45,10c716,1882,727,1891,737,1903v9,11,16,25,21,41c764,1960,766,1977,766,1996v,19,-3,36,-8,52xm1040,2129v3,3,5,7,5,12c1045,2145,1043,2149,1040,2152v-3,3,-7,5,-12,5c888,2156,888,2156,888,2156v-4,,-8,-2,-11,-5c873,2148,872,2145,872,2140v1,-290,1,-290,1,-290c873,1846,875,1842,878,1839v3,-3,7,-4,12,-4c1020,1835,1020,1835,1020,1835v5,,9,2,12,5c1035,1842,1036,1846,1036,1851v,5,-1,8,-4,12c1028,1866,1025,1867,1020,1867v-114,,-114,,-114,c906,1971,906,1971,906,1971v105,1,105,1,105,1c1016,1972,1020,1973,1023,1976v3,3,4,7,4,12c1027,1992,1026,1996,1023,1999v-4,3,-8,5,-12,5c905,2003,905,2003,905,2003v,121,,121,,121c1028,2125,1028,2125,1028,2125v5,,9,1,12,4xm1316,2131v2,6,3,9,3,12c1315,2153,1315,2153,1315,2153v-3,3,-7,5,-13,5c1299,2158,1295,2157,1292,2154v-3,-2,-5,-5,-6,-8c1274,2104,1259,2071,1244,2047v-16,-24,-31,-36,-45,-36c1191,2011,1191,2011,1191,2011v-5,,-8,-1,-12,-4c1176,2004,1175,2000,1175,1995v,-4,1,-8,4,-11c1183,1981,1187,1979,1191,1979v20,,20,,20,c1214,1980,1220,1979,1226,1978v7,-1,13,-3,20,-7c1253,1967,1259,1961,1264,1953v4,-8,7,-19,7,-33c1271,1905,1266,1893,1255,1883v-11,-10,-26,-15,-44,-15c1154,1868,1154,1868,1154,1868v-1,273,-1,273,-1,273c1153,2145,1151,2149,1148,2152v-3,4,-7,5,-12,5c1131,2157,1128,2155,1124,2152v-3,-3,-4,-7,-4,-11c1121,1852,1121,1852,1121,1852v,-4,1,-8,5,-12c1129,1837,1133,1836,1137,1836v74,,74,,74,c1225,1836,1238,1838,1249,1843v12,4,21,10,30,17c1287,1868,1293,1877,1298,1887v5,10,7,21,7,33c1305,1936,1302,1949,1297,1959v-5,11,-11,19,-18,26c1272,1991,1265,1996,1258,1998v-7,3,-12,5,-15,5c1257,2012,1269,2027,1281,2047v11,21,22,44,31,71c1313,2122,1315,2126,1316,2131xm1555,2131v3,3,5,7,5,12c1560,2148,1558,2151,1555,2154v-3,3,-7,5,-12,5c1403,2158,1403,2158,1403,2158v-5,,-9,-1,-12,-4c1388,2151,1386,2147,1386,2142v2,-289,2,-289,2,-289c1388,1849,1389,1845,1392,1842v4,-4,8,-5,12,-5c1409,1837,1413,1839,1416,1842v3,3,5,7,5,11c1419,2126,1419,2126,1419,2126v124,1,124,1,124,1c1548,2127,1552,2128,1555,2131xm1839,2138v-1,-3,-4,-11,-8,-23c1827,2103,1822,2088,1817,2070v-6,-18,-13,-37,-20,-58c1790,1991,1783,1970,1775,1949v-7,-20,-14,-39,-21,-57c1747,1875,1741,1861,1736,1850v-1,-4,-4,-7,-9,-9c1723,1839,1718,1838,1712,1838v-12,,-20,4,-24,12c1682,1861,1675,1875,1668,1893v-7,18,-15,37,-22,58c1638,1972,1631,1993,1624,2014v-8,22,-14,42,-20,59c1598,2091,1594,2105,1590,2117v-4,12,-6,18,-6,19c1583,2140,1583,2140,1583,2140v-1,4,-1,4,-1,4c1582,2148,1583,2152,1586,2155v2,3,6,4,12,4c1606,2159,1612,2155,1614,2148v3,-7,6,-18,11,-33c1629,2100,1635,2083,1641,2064v140,,140,,140,c1788,2083,1793,2100,1798,2115v4,15,8,27,11,34c1810,2153,1811,2155,1813,2157v2,2,6,3,10,3c1829,2160,1833,2159,1836,2156v3,-3,4,-7,4,-11c1840,2141,1840,2141,1840,2141r-1,-3xm1652,2032v9,-26,18,-53,28,-79c1689,1926,1700,1899,1712,1872v11,27,22,54,31,81c1753,1980,1762,2006,1771,2032r-119,xm2107,1845v3,3,4,7,4,11c2110,2145,2110,2145,2110,2145v,5,-2,9,-5,12c2102,2160,2098,2161,2094,2161v-6,,-6,,-6,c2084,2161,2081,2161,2077,2159v-4,-1,-7,-3,-10,-5c2062,2149,2057,2141,2050,2131v-6,-11,-13,-23,-20,-37c2023,2080,2015,2065,2008,2049v-8,-16,-16,-33,-23,-50c1972,1972,1962,1949,1954,1931v-8,-17,-15,-32,-23,-43c1930,2144,1930,2144,1930,2144v,5,-2,9,-5,12c1922,2159,1918,2160,1913,2160v-4,,-8,-1,-11,-4c1899,2153,1897,2149,1897,2144v1,-288,1,-288,1,-288c1898,1851,1900,1847,1903,1844v3,-3,7,-5,12,-5c1921,1839,1921,1839,1921,1839v2,,6,1,10,1c1934,1841,1938,1843,1941,1846v6,6,11,13,18,24c1965,1880,1972,1892,1979,1906v7,14,14,28,21,44c2007,1966,2015,1982,2021,1998v11,24,21,47,30,66c2061,2085,2069,2101,2077,2113v1,-257,1,-257,1,-257c2078,1852,2080,1848,2083,1845v3,-4,7,-5,12,-5c2100,1840,2104,1841,2107,1845xm2424,1938v-7,-19,-17,-37,-29,-51c2383,1872,2368,1861,2350,1853v-18,-8,-38,-12,-59,-12c2205,1840,2205,1840,2205,1840v-5,,-9,2,-12,5c2190,1848,2189,1852,2189,1856v-2,289,-2,289,-2,289c2187,2150,2189,2154,2192,2157v3,3,7,5,11,5c2290,2162,2290,2162,2290,2162v21,,41,-4,59,-12c2366,2143,2381,2132,2394,2118v13,-14,22,-31,29,-51c2431,2048,2434,2027,2434,2003v,-23,-3,-45,-10,-65xm2392,2055v-5,15,-12,29,-22,40c2361,2106,2349,2115,2336,2121v-14,6,-29,9,-46,9c2220,2130,2220,2130,2220,2130v1,-258,1,-258,1,-258c2291,1873,2291,1873,2291,1873v17,,32,3,46,10c2350,1889,2362,1898,2371,1910v9,11,17,25,22,41c2398,1967,2400,1984,2400,2003v,19,-2,36,-8,52xm2210,850v-46,-23,-97,-35,-152,-35c2005,814,1954,826,1907,849v-46,23,-86,55,-120,96c1754,985,1727,1032,1708,1086v-19,53,-28,112,-29,174c1679,1321,1688,1379,1707,1433v19,54,45,101,78,140c1818,1614,1858,1646,1904,1669v46,23,97,35,151,35c2109,1705,2160,1693,2207,1671v46,-23,86,-54,120,-94c2359,1538,2385,1491,2404,1437v19,-53,28,-111,28,-174c2433,1200,2424,1141,2406,1087v-19,-54,-44,-102,-77,-142c2296,905,2256,872,2210,850xm2255,1382v-11,35,-27,66,-46,91c2190,1497,2167,1517,2141,1530v-26,13,-54,20,-86,20c2025,1550,1997,1543,1972,1529v-27,-14,-50,-34,-69,-59c1883,1444,1867,1413,1856,1378v-11,-36,-17,-75,-17,-118c1839,1218,1845,1178,1857,1142v12,-36,28,-67,48,-93c1925,1024,1948,1004,1974,990v26,-14,53,-21,84,-21c2089,969,2117,976,2143,990v26,14,49,34,67,59c2230,1075,2245,1106,2256,1142v11,37,17,77,17,120c2273,1306,2267,1346,2255,1382xm715,1148c553,1601,548,1607,544,1612v-19,24,-46,38,-76,38c467,1650,467,1650,467,1650v-30,-1,-57,-14,-76,-38c387,1606,383,1600,224,1146v-60,547,-60,547,-60,547c4,1693,4,1693,4,1693v,,92,-779,97,-808c107,846,138,817,179,813v7,,7,,7,c188,812,188,812,188,812v6,,6,,6,c228,812,273,826,296,887v5,16,115,323,173,484c528,1210,640,904,646,889v22,-62,68,-74,102,-74c754,815,754,815,754,815v2,,2,,2,c762,815,762,815,762,815v42,5,72,34,79,74c846,918,930,1697,930,1697v-160,-1,-160,-1,-160,-1l715,1148xm1390,1644v-3,8,-10,18,-13,22c1369,1675,1347,1701,1302,1701v,,,,,c1301,1701,1301,1701,1301,1701v-31,,-54,-10,-71,-32c1229,1669,1218,1655,1214,1645,1188,1576,950,892,940,863,923,813,923,813,923,813v168,1,168,1,168,1c1303,1405,1303,1405,1303,1405,1521,815,1521,815,1521,815v165,1,165,1,165,1c1668,866,1668,866,1668,866v-10,28,-248,700,-278,778xe" stroked="f">
                    <v:path arrowok="t" o:connecttype="custom" o:connectlocs="603568,3814;615950,11441;555308,217371;640080,41313;686118,45762;663258,129660;648335,79766;618173,82626;560388,192583;62548,684210;27940,632727;318,678807;19685,591732;59055,583469;102235,684528;147638,583787;144780,627325;150495,675947;175578,679443;254000,634316;186055,674676;240665,650842;276860,680079;327660,592050;324803,635270;418783,681032;378143,639083;395605,626371;364490,683892;384493,583469;399415,634952;493713,684528;445770,583787;581343,672134;543560,584105;502920,678807;521018,655926;584200,681668;562293,645757;662940,686752;620395,613660;602615,589825;628333,605715;665163,584740;696278,586329;760095,673087;727075,676901;762000,636541;533083,400420;763270,456670;679768,486224;604838,333366;715963,439191;52070,538025;93980,281883;267018,282519;413385,540567;413703,446500" o:connectangles="0,0,0,0,0,0,0,0,0,0,0,0,0,0,0,0,0,0,0,0,0,0,0,0,0,0,0,0,0,0,0,0,0,0,0,0,0,0,0,0,0,0,0,0,0,0,0,0,0,0,0,0,0,0,0,0,0,0"/>
                    <o:lock v:ext="edit" verticies="t"/>
                  </v:shape>
                  <w10:wrap anchorx="page" anchory="page"/>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18" w:rsidRDefault="00DB2D18">
    <w:pPr>
      <w:pStyle w:val="Koptekst"/>
    </w:pPr>
  </w:p>
  <w:sdt>
    <w:sdtPr>
      <w:id w:val="1607844200"/>
      <w:lock w:val="contentLocked"/>
      <w:group/>
    </w:sdtPr>
    <w:sdtEndPr/>
    <w:sdtContent>
      <w:p w:rsidR="00CF22C9" w:rsidRDefault="00810AAA">
        <w:pPr>
          <w:pStyle w:val="Koptekst"/>
        </w:pPr>
        <w:r>
          <w:rPr>
            <w:noProof/>
          </w:rPr>
          <mc:AlternateContent>
            <mc:Choice Requires="wpc">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1962150" cy="1068705"/>
                  <wp:effectExtent l="0" t="0" r="0" b="0"/>
                  <wp:wrapNone/>
                  <wp:docPr id="4" name="JE1703141041JU MVO Brief header.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3"/>
                          <wps:cNvSpPr>
                            <a:spLocks noChangeArrowheads="1"/>
                          </wps:cNvSpPr>
                          <wps:spPr bwMode="auto">
                            <a:xfrm>
                              <a:off x="900430" y="0"/>
                              <a:ext cx="972185" cy="974090"/>
                            </a:xfrm>
                            <a:prstGeom prst="rect">
                              <a:avLst/>
                            </a:prstGeom>
                            <a:solidFill>
                              <a:srgbClr val="00A7E7"/>
                            </a:solidFill>
                            <a:ln>
                              <a:noFill/>
                            </a:ln>
                            <a:extLst/>
                          </wps:spPr>
                          <wps:bodyPr rot="0" vert="horz" wrap="square" lIns="91440" tIns="45720" rIns="91440" bIns="45720" anchor="t" anchorCtr="0" upright="1">
                            <a:noAutofit/>
                          </wps:bodyPr>
                        </wps:wsp>
                        <wps:wsp>
                          <wps:cNvPr id="3" name="Freeform 4"/>
                          <wps:cNvSpPr>
                            <a:spLocks noEditPoints="1"/>
                          </wps:cNvSpPr>
                          <wps:spPr bwMode="auto">
                            <a:xfrm>
                              <a:off x="1014095" y="180975"/>
                              <a:ext cx="772795" cy="687070"/>
                            </a:xfrm>
                            <a:custGeom>
                              <a:avLst/>
                              <a:gdLst>
                                <a:gd name="T0" fmla="*/ 1901 w 2434"/>
                                <a:gd name="T1" fmla="*/ 12 h 2162"/>
                                <a:gd name="T2" fmla="*/ 1940 w 2434"/>
                                <a:gd name="T3" fmla="*/ 36 h 2162"/>
                                <a:gd name="T4" fmla="*/ 1749 w 2434"/>
                                <a:gd name="T5" fmla="*/ 684 h 2162"/>
                                <a:gd name="T6" fmla="*/ 2016 w 2434"/>
                                <a:gd name="T7" fmla="*/ 130 h 2162"/>
                                <a:gd name="T8" fmla="*/ 2161 w 2434"/>
                                <a:gd name="T9" fmla="*/ 144 h 2162"/>
                                <a:gd name="T10" fmla="*/ 2089 w 2434"/>
                                <a:gd name="T11" fmla="*/ 408 h 2162"/>
                                <a:gd name="T12" fmla="*/ 2042 w 2434"/>
                                <a:gd name="T13" fmla="*/ 251 h 2162"/>
                                <a:gd name="T14" fmla="*/ 1947 w 2434"/>
                                <a:gd name="T15" fmla="*/ 260 h 2162"/>
                                <a:gd name="T16" fmla="*/ 1765 w 2434"/>
                                <a:gd name="T17" fmla="*/ 606 h 2162"/>
                                <a:gd name="T18" fmla="*/ 197 w 2434"/>
                                <a:gd name="T19" fmla="*/ 2153 h 2162"/>
                                <a:gd name="T20" fmla="*/ 88 w 2434"/>
                                <a:gd name="T21" fmla="*/ 1991 h 2162"/>
                                <a:gd name="T22" fmla="*/ 1 w 2434"/>
                                <a:gd name="T23" fmla="*/ 2136 h 2162"/>
                                <a:gd name="T24" fmla="*/ 62 w 2434"/>
                                <a:gd name="T25" fmla="*/ 1862 h 2162"/>
                                <a:gd name="T26" fmla="*/ 186 w 2434"/>
                                <a:gd name="T27" fmla="*/ 1836 h 2162"/>
                                <a:gd name="T28" fmla="*/ 322 w 2434"/>
                                <a:gd name="T29" fmla="*/ 2154 h 2162"/>
                                <a:gd name="T30" fmla="*/ 465 w 2434"/>
                                <a:gd name="T31" fmla="*/ 1837 h 2162"/>
                                <a:gd name="T32" fmla="*/ 456 w 2434"/>
                                <a:gd name="T33" fmla="*/ 1974 h 2162"/>
                                <a:gd name="T34" fmla="*/ 474 w 2434"/>
                                <a:gd name="T35" fmla="*/ 2127 h 2162"/>
                                <a:gd name="T36" fmla="*/ 553 w 2434"/>
                                <a:gd name="T37" fmla="*/ 2138 h 2162"/>
                                <a:gd name="T38" fmla="*/ 800 w 2434"/>
                                <a:gd name="T39" fmla="*/ 1996 h 2162"/>
                                <a:gd name="T40" fmla="*/ 586 w 2434"/>
                                <a:gd name="T41" fmla="*/ 2123 h 2162"/>
                                <a:gd name="T42" fmla="*/ 758 w 2434"/>
                                <a:gd name="T43" fmla="*/ 2048 h 2162"/>
                                <a:gd name="T44" fmla="*/ 872 w 2434"/>
                                <a:gd name="T45" fmla="*/ 2140 h 2162"/>
                                <a:gd name="T46" fmla="*/ 1032 w 2434"/>
                                <a:gd name="T47" fmla="*/ 1863 h 2162"/>
                                <a:gd name="T48" fmla="*/ 1023 w 2434"/>
                                <a:gd name="T49" fmla="*/ 1999 h 2162"/>
                                <a:gd name="T50" fmla="*/ 1319 w 2434"/>
                                <a:gd name="T51" fmla="*/ 2143 h 2162"/>
                                <a:gd name="T52" fmla="*/ 1191 w 2434"/>
                                <a:gd name="T53" fmla="*/ 2011 h 2162"/>
                                <a:gd name="T54" fmla="*/ 1246 w 2434"/>
                                <a:gd name="T55" fmla="*/ 1971 h 2162"/>
                                <a:gd name="T56" fmla="*/ 1148 w 2434"/>
                                <a:gd name="T57" fmla="*/ 2152 h 2162"/>
                                <a:gd name="T58" fmla="*/ 1211 w 2434"/>
                                <a:gd name="T59" fmla="*/ 1836 h 2162"/>
                                <a:gd name="T60" fmla="*/ 1258 w 2434"/>
                                <a:gd name="T61" fmla="*/ 1998 h 2162"/>
                                <a:gd name="T62" fmla="*/ 1555 w 2434"/>
                                <a:gd name="T63" fmla="*/ 2154 h 2162"/>
                                <a:gd name="T64" fmla="*/ 1404 w 2434"/>
                                <a:gd name="T65" fmla="*/ 1837 h 2162"/>
                                <a:gd name="T66" fmla="*/ 1831 w 2434"/>
                                <a:gd name="T67" fmla="*/ 2115 h 2162"/>
                                <a:gd name="T68" fmla="*/ 1712 w 2434"/>
                                <a:gd name="T69" fmla="*/ 1838 h 2162"/>
                                <a:gd name="T70" fmla="*/ 1584 w 2434"/>
                                <a:gd name="T71" fmla="*/ 2136 h 2162"/>
                                <a:gd name="T72" fmla="*/ 1641 w 2434"/>
                                <a:gd name="T73" fmla="*/ 2064 h 2162"/>
                                <a:gd name="T74" fmla="*/ 1840 w 2434"/>
                                <a:gd name="T75" fmla="*/ 2145 h 2162"/>
                                <a:gd name="T76" fmla="*/ 1771 w 2434"/>
                                <a:gd name="T77" fmla="*/ 2032 h 2162"/>
                                <a:gd name="T78" fmla="*/ 2088 w 2434"/>
                                <a:gd name="T79" fmla="*/ 2161 h 2162"/>
                                <a:gd name="T80" fmla="*/ 1954 w 2434"/>
                                <a:gd name="T81" fmla="*/ 1931 h 2162"/>
                                <a:gd name="T82" fmla="*/ 1898 w 2434"/>
                                <a:gd name="T83" fmla="*/ 1856 h 2162"/>
                                <a:gd name="T84" fmla="*/ 1979 w 2434"/>
                                <a:gd name="T85" fmla="*/ 1906 h 2162"/>
                                <a:gd name="T86" fmla="*/ 2095 w 2434"/>
                                <a:gd name="T87" fmla="*/ 1840 h 2162"/>
                                <a:gd name="T88" fmla="*/ 2193 w 2434"/>
                                <a:gd name="T89" fmla="*/ 1845 h 2162"/>
                                <a:gd name="T90" fmla="*/ 2394 w 2434"/>
                                <a:gd name="T91" fmla="*/ 2118 h 2162"/>
                                <a:gd name="T92" fmla="*/ 2290 w 2434"/>
                                <a:gd name="T93" fmla="*/ 2130 h 2162"/>
                                <a:gd name="T94" fmla="*/ 2400 w 2434"/>
                                <a:gd name="T95" fmla="*/ 2003 h 2162"/>
                                <a:gd name="T96" fmla="*/ 1679 w 2434"/>
                                <a:gd name="T97" fmla="*/ 1260 h 2162"/>
                                <a:gd name="T98" fmla="*/ 2404 w 2434"/>
                                <a:gd name="T99" fmla="*/ 1437 h 2162"/>
                                <a:gd name="T100" fmla="*/ 2141 w 2434"/>
                                <a:gd name="T101" fmla="*/ 1530 h 2162"/>
                                <a:gd name="T102" fmla="*/ 1905 w 2434"/>
                                <a:gd name="T103" fmla="*/ 1049 h 2162"/>
                                <a:gd name="T104" fmla="*/ 2255 w 2434"/>
                                <a:gd name="T105" fmla="*/ 1382 h 2162"/>
                                <a:gd name="T106" fmla="*/ 164 w 2434"/>
                                <a:gd name="T107" fmla="*/ 1693 h 2162"/>
                                <a:gd name="T108" fmla="*/ 296 w 2434"/>
                                <a:gd name="T109" fmla="*/ 887 h 2162"/>
                                <a:gd name="T110" fmla="*/ 841 w 2434"/>
                                <a:gd name="T111" fmla="*/ 889 h 2162"/>
                                <a:gd name="T112" fmla="*/ 1302 w 2434"/>
                                <a:gd name="T113" fmla="*/ 1701 h 2162"/>
                                <a:gd name="T114" fmla="*/ 1303 w 2434"/>
                                <a:gd name="T115" fmla="*/ 1405 h 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34" h="2162">
                                  <a:moveTo>
                                    <a:pt x="1923" y="123"/>
                                  </a:moveTo>
                                  <a:cubicBezTo>
                                    <a:pt x="1938" y="125"/>
                                    <a:pt x="1952" y="123"/>
                                    <a:pt x="1965" y="116"/>
                                  </a:cubicBezTo>
                                  <a:cubicBezTo>
                                    <a:pt x="1966" y="115"/>
                                    <a:pt x="1966" y="115"/>
                                    <a:pt x="1966" y="115"/>
                                  </a:cubicBezTo>
                                  <a:cubicBezTo>
                                    <a:pt x="1969" y="113"/>
                                    <a:pt x="1969" y="113"/>
                                    <a:pt x="1969" y="113"/>
                                  </a:cubicBezTo>
                                  <a:cubicBezTo>
                                    <a:pt x="1997" y="94"/>
                                    <a:pt x="2004" y="57"/>
                                    <a:pt x="1986" y="29"/>
                                  </a:cubicBezTo>
                                  <a:cubicBezTo>
                                    <a:pt x="1976" y="15"/>
                                    <a:pt x="1962" y="6"/>
                                    <a:pt x="1946" y="3"/>
                                  </a:cubicBezTo>
                                  <a:cubicBezTo>
                                    <a:pt x="1930" y="0"/>
                                    <a:pt x="1914" y="3"/>
                                    <a:pt x="1901" y="12"/>
                                  </a:cubicBezTo>
                                  <a:cubicBezTo>
                                    <a:pt x="1896" y="15"/>
                                    <a:pt x="1896" y="15"/>
                                    <a:pt x="1896" y="15"/>
                                  </a:cubicBezTo>
                                  <a:cubicBezTo>
                                    <a:pt x="1896" y="16"/>
                                    <a:pt x="1896" y="16"/>
                                    <a:pt x="1896" y="16"/>
                                  </a:cubicBezTo>
                                  <a:cubicBezTo>
                                    <a:pt x="1872" y="35"/>
                                    <a:pt x="1866" y="70"/>
                                    <a:pt x="1884" y="96"/>
                                  </a:cubicBezTo>
                                  <a:cubicBezTo>
                                    <a:pt x="1893" y="110"/>
                                    <a:pt x="1907" y="120"/>
                                    <a:pt x="1923" y="123"/>
                                  </a:cubicBezTo>
                                  <a:close/>
                                  <a:moveTo>
                                    <a:pt x="1919" y="40"/>
                                  </a:moveTo>
                                  <a:cubicBezTo>
                                    <a:pt x="1920" y="39"/>
                                    <a:pt x="1920" y="39"/>
                                    <a:pt x="1920" y="39"/>
                                  </a:cubicBezTo>
                                  <a:cubicBezTo>
                                    <a:pt x="1926" y="36"/>
                                    <a:pt x="1933" y="34"/>
                                    <a:pt x="1940" y="36"/>
                                  </a:cubicBezTo>
                                  <a:cubicBezTo>
                                    <a:pt x="1947" y="37"/>
                                    <a:pt x="1953" y="41"/>
                                    <a:pt x="1957" y="48"/>
                                  </a:cubicBezTo>
                                  <a:cubicBezTo>
                                    <a:pt x="1966" y="60"/>
                                    <a:pt x="1962" y="77"/>
                                    <a:pt x="1950" y="85"/>
                                  </a:cubicBezTo>
                                  <a:cubicBezTo>
                                    <a:pt x="1950" y="86"/>
                                    <a:pt x="1950" y="86"/>
                                    <a:pt x="1950" y="86"/>
                                  </a:cubicBezTo>
                                  <a:cubicBezTo>
                                    <a:pt x="1944" y="90"/>
                                    <a:pt x="1937" y="91"/>
                                    <a:pt x="1930" y="90"/>
                                  </a:cubicBezTo>
                                  <a:cubicBezTo>
                                    <a:pt x="1922" y="88"/>
                                    <a:pt x="1916" y="84"/>
                                    <a:pt x="1912" y="78"/>
                                  </a:cubicBezTo>
                                  <a:cubicBezTo>
                                    <a:pt x="1903" y="65"/>
                                    <a:pt x="1907" y="48"/>
                                    <a:pt x="1919" y="40"/>
                                  </a:cubicBezTo>
                                  <a:close/>
                                  <a:moveTo>
                                    <a:pt x="1749" y="684"/>
                                  </a:moveTo>
                                  <a:cubicBezTo>
                                    <a:pt x="1820" y="699"/>
                                    <a:pt x="1896" y="686"/>
                                    <a:pt x="1962" y="643"/>
                                  </a:cubicBezTo>
                                  <a:cubicBezTo>
                                    <a:pt x="2001" y="617"/>
                                    <a:pt x="2032" y="583"/>
                                    <a:pt x="2053" y="544"/>
                                  </a:cubicBezTo>
                                  <a:cubicBezTo>
                                    <a:pt x="2061" y="547"/>
                                    <a:pt x="2069" y="549"/>
                                    <a:pt x="2077" y="551"/>
                                  </a:cubicBezTo>
                                  <a:cubicBezTo>
                                    <a:pt x="2127" y="561"/>
                                    <a:pt x="2181" y="554"/>
                                    <a:pt x="2229" y="528"/>
                                  </a:cubicBezTo>
                                  <a:cubicBezTo>
                                    <a:pt x="2339" y="469"/>
                                    <a:pt x="2381" y="332"/>
                                    <a:pt x="2322" y="222"/>
                                  </a:cubicBezTo>
                                  <a:cubicBezTo>
                                    <a:pt x="2289" y="161"/>
                                    <a:pt x="2231" y="121"/>
                                    <a:pt x="2168" y="108"/>
                                  </a:cubicBezTo>
                                  <a:cubicBezTo>
                                    <a:pt x="2118" y="97"/>
                                    <a:pt x="2064" y="104"/>
                                    <a:pt x="2016" y="130"/>
                                  </a:cubicBezTo>
                                  <a:cubicBezTo>
                                    <a:pt x="1995" y="141"/>
                                    <a:pt x="1977" y="154"/>
                                    <a:pt x="1962" y="170"/>
                                  </a:cubicBezTo>
                                  <a:cubicBezTo>
                                    <a:pt x="1932" y="150"/>
                                    <a:pt x="1898" y="136"/>
                                    <a:pt x="1863" y="129"/>
                                  </a:cubicBezTo>
                                  <a:cubicBezTo>
                                    <a:pt x="1792" y="114"/>
                                    <a:pt x="1715" y="127"/>
                                    <a:pt x="1650" y="170"/>
                                  </a:cubicBezTo>
                                  <a:cubicBezTo>
                                    <a:pt x="1519" y="256"/>
                                    <a:pt x="1483" y="431"/>
                                    <a:pt x="1569" y="562"/>
                                  </a:cubicBezTo>
                                  <a:cubicBezTo>
                                    <a:pt x="1612" y="627"/>
                                    <a:pt x="1678" y="669"/>
                                    <a:pt x="1749" y="684"/>
                                  </a:cubicBezTo>
                                  <a:close/>
                                  <a:moveTo>
                                    <a:pt x="2033" y="162"/>
                                  </a:moveTo>
                                  <a:cubicBezTo>
                                    <a:pt x="2072" y="142"/>
                                    <a:pt x="2117" y="135"/>
                                    <a:pt x="2161" y="144"/>
                                  </a:cubicBezTo>
                                  <a:cubicBezTo>
                                    <a:pt x="2161" y="144"/>
                                    <a:pt x="2161" y="144"/>
                                    <a:pt x="2161" y="144"/>
                                  </a:cubicBezTo>
                                  <a:cubicBezTo>
                                    <a:pt x="2216" y="155"/>
                                    <a:pt x="2263" y="190"/>
                                    <a:pt x="2289" y="240"/>
                                  </a:cubicBezTo>
                                  <a:cubicBezTo>
                                    <a:pt x="2313" y="284"/>
                                    <a:pt x="2318" y="335"/>
                                    <a:pt x="2303" y="384"/>
                                  </a:cubicBezTo>
                                  <a:cubicBezTo>
                                    <a:pt x="2289" y="432"/>
                                    <a:pt x="2256" y="472"/>
                                    <a:pt x="2212" y="496"/>
                                  </a:cubicBezTo>
                                  <a:cubicBezTo>
                                    <a:pt x="2173" y="516"/>
                                    <a:pt x="2128" y="523"/>
                                    <a:pt x="2084" y="514"/>
                                  </a:cubicBezTo>
                                  <a:cubicBezTo>
                                    <a:pt x="2079" y="513"/>
                                    <a:pt x="2074" y="512"/>
                                    <a:pt x="2069" y="510"/>
                                  </a:cubicBezTo>
                                  <a:cubicBezTo>
                                    <a:pt x="2082" y="478"/>
                                    <a:pt x="2089" y="443"/>
                                    <a:pt x="2089" y="408"/>
                                  </a:cubicBezTo>
                                  <a:cubicBezTo>
                                    <a:pt x="2115" y="419"/>
                                    <a:pt x="2145" y="417"/>
                                    <a:pt x="2170" y="401"/>
                                  </a:cubicBezTo>
                                  <a:cubicBezTo>
                                    <a:pt x="2170" y="401"/>
                                    <a:pt x="2170" y="401"/>
                                    <a:pt x="2170" y="401"/>
                                  </a:cubicBezTo>
                                  <a:cubicBezTo>
                                    <a:pt x="2210" y="375"/>
                                    <a:pt x="2220" y="321"/>
                                    <a:pt x="2194" y="282"/>
                                  </a:cubicBezTo>
                                  <a:cubicBezTo>
                                    <a:pt x="2168" y="242"/>
                                    <a:pt x="2115" y="231"/>
                                    <a:pt x="2075" y="257"/>
                                  </a:cubicBezTo>
                                  <a:cubicBezTo>
                                    <a:pt x="2075" y="257"/>
                                    <a:pt x="2075" y="257"/>
                                    <a:pt x="2075" y="257"/>
                                  </a:cubicBezTo>
                                  <a:cubicBezTo>
                                    <a:pt x="2068" y="262"/>
                                    <a:pt x="2062" y="268"/>
                                    <a:pt x="2056" y="274"/>
                                  </a:cubicBezTo>
                                  <a:cubicBezTo>
                                    <a:pt x="2052" y="266"/>
                                    <a:pt x="2047" y="258"/>
                                    <a:pt x="2042" y="251"/>
                                  </a:cubicBezTo>
                                  <a:cubicBezTo>
                                    <a:pt x="2028" y="229"/>
                                    <a:pt x="2011" y="209"/>
                                    <a:pt x="1992" y="193"/>
                                  </a:cubicBezTo>
                                  <a:cubicBezTo>
                                    <a:pt x="2004" y="181"/>
                                    <a:pt x="2018" y="171"/>
                                    <a:pt x="2033" y="162"/>
                                  </a:cubicBezTo>
                                  <a:close/>
                                  <a:moveTo>
                                    <a:pt x="1947" y="260"/>
                                  </a:moveTo>
                                  <a:cubicBezTo>
                                    <a:pt x="1958" y="270"/>
                                    <a:pt x="1968" y="282"/>
                                    <a:pt x="1976" y="294"/>
                                  </a:cubicBezTo>
                                  <a:cubicBezTo>
                                    <a:pt x="2012" y="349"/>
                                    <a:pt x="2018" y="414"/>
                                    <a:pt x="1999" y="472"/>
                                  </a:cubicBezTo>
                                  <a:cubicBezTo>
                                    <a:pt x="1981" y="457"/>
                                    <a:pt x="1967" y="439"/>
                                    <a:pt x="1956" y="418"/>
                                  </a:cubicBezTo>
                                  <a:cubicBezTo>
                                    <a:pt x="1929" y="367"/>
                                    <a:pt x="1927" y="309"/>
                                    <a:pt x="1947" y="260"/>
                                  </a:cubicBezTo>
                                  <a:close/>
                                  <a:moveTo>
                                    <a:pt x="1694" y="236"/>
                                  </a:moveTo>
                                  <a:cubicBezTo>
                                    <a:pt x="1739" y="206"/>
                                    <a:pt x="1794" y="196"/>
                                    <a:pt x="1847" y="207"/>
                                  </a:cubicBezTo>
                                  <a:cubicBezTo>
                                    <a:pt x="1872" y="212"/>
                                    <a:pt x="1896" y="222"/>
                                    <a:pt x="1917" y="236"/>
                                  </a:cubicBezTo>
                                  <a:cubicBezTo>
                                    <a:pt x="1889" y="297"/>
                                    <a:pt x="1889" y="371"/>
                                    <a:pt x="1923" y="436"/>
                                  </a:cubicBezTo>
                                  <a:cubicBezTo>
                                    <a:pt x="1938" y="464"/>
                                    <a:pt x="1959" y="488"/>
                                    <a:pt x="1983" y="507"/>
                                  </a:cubicBezTo>
                                  <a:cubicBezTo>
                                    <a:pt x="1968" y="534"/>
                                    <a:pt x="1946" y="558"/>
                                    <a:pt x="1918" y="577"/>
                                  </a:cubicBezTo>
                                  <a:cubicBezTo>
                                    <a:pt x="1872" y="606"/>
                                    <a:pt x="1818" y="617"/>
                                    <a:pt x="1765" y="606"/>
                                  </a:cubicBezTo>
                                  <a:cubicBezTo>
                                    <a:pt x="1711" y="595"/>
                                    <a:pt x="1665" y="564"/>
                                    <a:pt x="1636" y="518"/>
                                  </a:cubicBezTo>
                                  <a:cubicBezTo>
                                    <a:pt x="1574" y="425"/>
                                    <a:pt x="1600" y="298"/>
                                    <a:pt x="1694" y="236"/>
                                  </a:cubicBezTo>
                                  <a:close/>
                                  <a:moveTo>
                                    <a:pt x="210" y="1837"/>
                                  </a:moveTo>
                                  <a:cubicBezTo>
                                    <a:pt x="213" y="1840"/>
                                    <a:pt x="215" y="1844"/>
                                    <a:pt x="215" y="1848"/>
                                  </a:cubicBezTo>
                                  <a:cubicBezTo>
                                    <a:pt x="213" y="2137"/>
                                    <a:pt x="213" y="2137"/>
                                    <a:pt x="213" y="2137"/>
                                  </a:cubicBezTo>
                                  <a:cubicBezTo>
                                    <a:pt x="213" y="2142"/>
                                    <a:pt x="212" y="2146"/>
                                    <a:pt x="209" y="2149"/>
                                  </a:cubicBezTo>
                                  <a:cubicBezTo>
                                    <a:pt x="206" y="2152"/>
                                    <a:pt x="202" y="2153"/>
                                    <a:pt x="197" y="2153"/>
                                  </a:cubicBezTo>
                                  <a:cubicBezTo>
                                    <a:pt x="191" y="2153"/>
                                    <a:pt x="191" y="2153"/>
                                    <a:pt x="191" y="2153"/>
                                  </a:cubicBezTo>
                                  <a:cubicBezTo>
                                    <a:pt x="188" y="2153"/>
                                    <a:pt x="184" y="2152"/>
                                    <a:pt x="181" y="2151"/>
                                  </a:cubicBezTo>
                                  <a:cubicBezTo>
                                    <a:pt x="177" y="2150"/>
                                    <a:pt x="174" y="2148"/>
                                    <a:pt x="171" y="2145"/>
                                  </a:cubicBezTo>
                                  <a:cubicBezTo>
                                    <a:pt x="166" y="2141"/>
                                    <a:pt x="160" y="2133"/>
                                    <a:pt x="154" y="2123"/>
                                  </a:cubicBezTo>
                                  <a:cubicBezTo>
                                    <a:pt x="147" y="2112"/>
                                    <a:pt x="141" y="2100"/>
                                    <a:pt x="133" y="2086"/>
                                  </a:cubicBezTo>
                                  <a:cubicBezTo>
                                    <a:pt x="126" y="2072"/>
                                    <a:pt x="119" y="2057"/>
                                    <a:pt x="111" y="2041"/>
                                  </a:cubicBezTo>
                                  <a:cubicBezTo>
                                    <a:pt x="103" y="2024"/>
                                    <a:pt x="96" y="2008"/>
                                    <a:pt x="88" y="1991"/>
                                  </a:cubicBezTo>
                                  <a:cubicBezTo>
                                    <a:pt x="76" y="1964"/>
                                    <a:pt x="65" y="1941"/>
                                    <a:pt x="58" y="1923"/>
                                  </a:cubicBezTo>
                                  <a:cubicBezTo>
                                    <a:pt x="50" y="1905"/>
                                    <a:pt x="42" y="1891"/>
                                    <a:pt x="35" y="1880"/>
                                  </a:cubicBezTo>
                                  <a:cubicBezTo>
                                    <a:pt x="34" y="2136"/>
                                    <a:pt x="34" y="2136"/>
                                    <a:pt x="34" y="2136"/>
                                  </a:cubicBezTo>
                                  <a:cubicBezTo>
                                    <a:pt x="34" y="2141"/>
                                    <a:pt x="32" y="2145"/>
                                    <a:pt x="29" y="2148"/>
                                  </a:cubicBezTo>
                                  <a:cubicBezTo>
                                    <a:pt x="26" y="2151"/>
                                    <a:pt x="22" y="2152"/>
                                    <a:pt x="17" y="2152"/>
                                  </a:cubicBezTo>
                                  <a:cubicBezTo>
                                    <a:pt x="12" y="2152"/>
                                    <a:pt x="8" y="2151"/>
                                    <a:pt x="5" y="2148"/>
                                  </a:cubicBezTo>
                                  <a:cubicBezTo>
                                    <a:pt x="2" y="2145"/>
                                    <a:pt x="0" y="2141"/>
                                    <a:pt x="1" y="2136"/>
                                  </a:cubicBezTo>
                                  <a:cubicBezTo>
                                    <a:pt x="2" y="1847"/>
                                    <a:pt x="2" y="1847"/>
                                    <a:pt x="2" y="1847"/>
                                  </a:cubicBezTo>
                                  <a:cubicBezTo>
                                    <a:pt x="2" y="1843"/>
                                    <a:pt x="3" y="1839"/>
                                    <a:pt x="7" y="1836"/>
                                  </a:cubicBezTo>
                                  <a:cubicBezTo>
                                    <a:pt x="10" y="1833"/>
                                    <a:pt x="14" y="1831"/>
                                    <a:pt x="18" y="1831"/>
                                  </a:cubicBezTo>
                                  <a:cubicBezTo>
                                    <a:pt x="24" y="1831"/>
                                    <a:pt x="24" y="1831"/>
                                    <a:pt x="24" y="1831"/>
                                  </a:cubicBezTo>
                                  <a:cubicBezTo>
                                    <a:pt x="27" y="1831"/>
                                    <a:pt x="30" y="1832"/>
                                    <a:pt x="34" y="1832"/>
                                  </a:cubicBezTo>
                                  <a:cubicBezTo>
                                    <a:pt x="38" y="1833"/>
                                    <a:pt x="41" y="1835"/>
                                    <a:pt x="45" y="1838"/>
                                  </a:cubicBezTo>
                                  <a:cubicBezTo>
                                    <a:pt x="50" y="1844"/>
                                    <a:pt x="56" y="1851"/>
                                    <a:pt x="62" y="1862"/>
                                  </a:cubicBezTo>
                                  <a:cubicBezTo>
                                    <a:pt x="69" y="1872"/>
                                    <a:pt x="75" y="1884"/>
                                    <a:pt x="83" y="1898"/>
                                  </a:cubicBezTo>
                                  <a:cubicBezTo>
                                    <a:pt x="90" y="1911"/>
                                    <a:pt x="97" y="1926"/>
                                    <a:pt x="104" y="1942"/>
                                  </a:cubicBezTo>
                                  <a:cubicBezTo>
                                    <a:pt x="111" y="1958"/>
                                    <a:pt x="118" y="1974"/>
                                    <a:pt x="125" y="1990"/>
                                  </a:cubicBezTo>
                                  <a:cubicBezTo>
                                    <a:pt x="136" y="2014"/>
                                    <a:pt x="146" y="2036"/>
                                    <a:pt x="155" y="2056"/>
                                  </a:cubicBezTo>
                                  <a:cubicBezTo>
                                    <a:pt x="165" y="2076"/>
                                    <a:pt x="173" y="2092"/>
                                    <a:pt x="180" y="2104"/>
                                  </a:cubicBezTo>
                                  <a:cubicBezTo>
                                    <a:pt x="182" y="1848"/>
                                    <a:pt x="182" y="1848"/>
                                    <a:pt x="182" y="1848"/>
                                  </a:cubicBezTo>
                                  <a:cubicBezTo>
                                    <a:pt x="182" y="1844"/>
                                    <a:pt x="183" y="1840"/>
                                    <a:pt x="186" y="1836"/>
                                  </a:cubicBezTo>
                                  <a:cubicBezTo>
                                    <a:pt x="190" y="1833"/>
                                    <a:pt x="194" y="1832"/>
                                    <a:pt x="199" y="1832"/>
                                  </a:cubicBezTo>
                                  <a:cubicBezTo>
                                    <a:pt x="203" y="1832"/>
                                    <a:pt x="207" y="1833"/>
                                    <a:pt x="210" y="1837"/>
                                  </a:cubicBezTo>
                                  <a:close/>
                                  <a:moveTo>
                                    <a:pt x="474" y="2127"/>
                                  </a:moveTo>
                                  <a:cubicBezTo>
                                    <a:pt x="477" y="2130"/>
                                    <a:pt x="478" y="2134"/>
                                    <a:pt x="478" y="2138"/>
                                  </a:cubicBezTo>
                                  <a:cubicBezTo>
                                    <a:pt x="478" y="2143"/>
                                    <a:pt x="477" y="2147"/>
                                    <a:pt x="473" y="2150"/>
                                  </a:cubicBezTo>
                                  <a:cubicBezTo>
                                    <a:pt x="470" y="2153"/>
                                    <a:pt x="466" y="2154"/>
                                    <a:pt x="462" y="2154"/>
                                  </a:cubicBezTo>
                                  <a:cubicBezTo>
                                    <a:pt x="322" y="2154"/>
                                    <a:pt x="322" y="2154"/>
                                    <a:pt x="322" y="2154"/>
                                  </a:cubicBezTo>
                                  <a:cubicBezTo>
                                    <a:pt x="317" y="2154"/>
                                    <a:pt x="313" y="2152"/>
                                    <a:pt x="310" y="2149"/>
                                  </a:cubicBezTo>
                                  <a:cubicBezTo>
                                    <a:pt x="307" y="2146"/>
                                    <a:pt x="305" y="2142"/>
                                    <a:pt x="305" y="2137"/>
                                  </a:cubicBezTo>
                                  <a:cubicBezTo>
                                    <a:pt x="307" y="1848"/>
                                    <a:pt x="307" y="1848"/>
                                    <a:pt x="307" y="1848"/>
                                  </a:cubicBezTo>
                                  <a:cubicBezTo>
                                    <a:pt x="307" y="1843"/>
                                    <a:pt x="308" y="1839"/>
                                    <a:pt x="311" y="1837"/>
                                  </a:cubicBezTo>
                                  <a:cubicBezTo>
                                    <a:pt x="315" y="1834"/>
                                    <a:pt x="319" y="1832"/>
                                    <a:pt x="323" y="1832"/>
                                  </a:cubicBezTo>
                                  <a:cubicBezTo>
                                    <a:pt x="454" y="1833"/>
                                    <a:pt x="454" y="1833"/>
                                    <a:pt x="454" y="1833"/>
                                  </a:cubicBezTo>
                                  <a:cubicBezTo>
                                    <a:pt x="458" y="1833"/>
                                    <a:pt x="462" y="1834"/>
                                    <a:pt x="465" y="1837"/>
                                  </a:cubicBezTo>
                                  <a:cubicBezTo>
                                    <a:pt x="468" y="1840"/>
                                    <a:pt x="470" y="1844"/>
                                    <a:pt x="470" y="1848"/>
                                  </a:cubicBezTo>
                                  <a:cubicBezTo>
                                    <a:pt x="470" y="1853"/>
                                    <a:pt x="468" y="1857"/>
                                    <a:pt x="465" y="1860"/>
                                  </a:cubicBezTo>
                                  <a:cubicBezTo>
                                    <a:pt x="462" y="1863"/>
                                    <a:pt x="458" y="1865"/>
                                    <a:pt x="453" y="1865"/>
                                  </a:cubicBezTo>
                                  <a:cubicBezTo>
                                    <a:pt x="340" y="1864"/>
                                    <a:pt x="340" y="1864"/>
                                    <a:pt x="340" y="1864"/>
                                  </a:cubicBezTo>
                                  <a:cubicBezTo>
                                    <a:pt x="339" y="1969"/>
                                    <a:pt x="339" y="1969"/>
                                    <a:pt x="339" y="1969"/>
                                  </a:cubicBezTo>
                                  <a:cubicBezTo>
                                    <a:pt x="444" y="1969"/>
                                    <a:pt x="444" y="1969"/>
                                    <a:pt x="444" y="1969"/>
                                  </a:cubicBezTo>
                                  <a:cubicBezTo>
                                    <a:pt x="449" y="1969"/>
                                    <a:pt x="453" y="1971"/>
                                    <a:pt x="456" y="1974"/>
                                  </a:cubicBezTo>
                                  <a:cubicBezTo>
                                    <a:pt x="459" y="1977"/>
                                    <a:pt x="461" y="1981"/>
                                    <a:pt x="461" y="1985"/>
                                  </a:cubicBezTo>
                                  <a:cubicBezTo>
                                    <a:pt x="461" y="1990"/>
                                    <a:pt x="459" y="1994"/>
                                    <a:pt x="456" y="1997"/>
                                  </a:cubicBezTo>
                                  <a:cubicBezTo>
                                    <a:pt x="453" y="2000"/>
                                    <a:pt x="449" y="2001"/>
                                    <a:pt x="444" y="2001"/>
                                  </a:cubicBezTo>
                                  <a:cubicBezTo>
                                    <a:pt x="339" y="2001"/>
                                    <a:pt x="339" y="2001"/>
                                    <a:pt x="339" y="2001"/>
                                  </a:cubicBezTo>
                                  <a:cubicBezTo>
                                    <a:pt x="338" y="2122"/>
                                    <a:pt x="338" y="2122"/>
                                    <a:pt x="338" y="2122"/>
                                  </a:cubicBezTo>
                                  <a:cubicBezTo>
                                    <a:pt x="462" y="2122"/>
                                    <a:pt x="462" y="2122"/>
                                    <a:pt x="462" y="2122"/>
                                  </a:cubicBezTo>
                                  <a:cubicBezTo>
                                    <a:pt x="466" y="2122"/>
                                    <a:pt x="470" y="2124"/>
                                    <a:pt x="474" y="2127"/>
                                  </a:cubicBezTo>
                                  <a:close/>
                                  <a:moveTo>
                                    <a:pt x="761" y="1880"/>
                                  </a:moveTo>
                                  <a:cubicBezTo>
                                    <a:pt x="748" y="1865"/>
                                    <a:pt x="733" y="1854"/>
                                    <a:pt x="715" y="1846"/>
                                  </a:cubicBezTo>
                                  <a:cubicBezTo>
                                    <a:pt x="698" y="1838"/>
                                    <a:pt x="678" y="1834"/>
                                    <a:pt x="657" y="1834"/>
                                  </a:cubicBezTo>
                                  <a:cubicBezTo>
                                    <a:pt x="570" y="1833"/>
                                    <a:pt x="570" y="1833"/>
                                    <a:pt x="570" y="1833"/>
                                  </a:cubicBezTo>
                                  <a:cubicBezTo>
                                    <a:pt x="566" y="1833"/>
                                    <a:pt x="562" y="1835"/>
                                    <a:pt x="559" y="1838"/>
                                  </a:cubicBezTo>
                                  <a:cubicBezTo>
                                    <a:pt x="556" y="1841"/>
                                    <a:pt x="554" y="1845"/>
                                    <a:pt x="554" y="1849"/>
                                  </a:cubicBezTo>
                                  <a:cubicBezTo>
                                    <a:pt x="553" y="2138"/>
                                    <a:pt x="553" y="2138"/>
                                    <a:pt x="553" y="2138"/>
                                  </a:cubicBezTo>
                                  <a:cubicBezTo>
                                    <a:pt x="553" y="2143"/>
                                    <a:pt x="555" y="2147"/>
                                    <a:pt x="558" y="2150"/>
                                  </a:cubicBezTo>
                                  <a:cubicBezTo>
                                    <a:pt x="561" y="2153"/>
                                    <a:pt x="564" y="2155"/>
                                    <a:pt x="569" y="2155"/>
                                  </a:cubicBezTo>
                                  <a:cubicBezTo>
                                    <a:pt x="655" y="2155"/>
                                    <a:pt x="655" y="2155"/>
                                    <a:pt x="655" y="2155"/>
                                  </a:cubicBezTo>
                                  <a:cubicBezTo>
                                    <a:pt x="677" y="2155"/>
                                    <a:pt x="696" y="2151"/>
                                    <a:pt x="714" y="2144"/>
                                  </a:cubicBezTo>
                                  <a:cubicBezTo>
                                    <a:pt x="732" y="2136"/>
                                    <a:pt x="747" y="2125"/>
                                    <a:pt x="760" y="2111"/>
                                  </a:cubicBezTo>
                                  <a:cubicBezTo>
                                    <a:pt x="772" y="2097"/>
                                    <a:pt x="782" y="2080"/>
                                    <a:pt x="789" y="2060"/>
                                  </a:cubicBezTo>
                                  <a:cubicBezTo>
                                    <a:pt x="796" y="2041"/>
                                    <a:pt x="800" y="2020"/>
                                    <a:pt x="800" y="1996"/>
                                  </a:cubicBezTo>
                                  <a:cubicBezTo>
                                    <a:pt x="800" y="1973"/>
                                    <a:pt x="797" y="1951"/>
                                    <a:pt x="790" y="1932"/>
                                  </a:cubicBezTo>
                                  <a:cubicBezTo>
                                    <a:pt x="783" y="1912"/>
                                    <a:pt x="773" y="1894"/>
                                    <a:pt x="761" y="1880"/>
                                  </a:cubicBezTo>
                                  <a:close/>
                                  <a:moveTo>
                                    <a:pt x="758" y="2048"/>
                                  </a:moveTo>
                                  <a:cubicBezTo>
                                    <a:pt x="753" y="2063"/>
                                    <a:pt x="745" y="2077"/>
                                    <a:pt x="736" y="2088"/>
                                  </a:cubicBezTo>
                                  <a:cubicBezTo>
                                    <a:pt x="726" y="2099"/>
                                    <a:pt x="715" y="2108"/>
                                    <a:pt x="701" y="2114"/>
                                  </a:cubicBezTo>
                                  <a:cubicBezTo>
                                    <a:pt x="688" y="2120"/>
                                    <a:pt x="673" y="2123"/>
                                    <a:pt x="656" y="2123"/>
                                  </a:cubicBezTo>
                                  <a:cubicBezTo>
                                    <a:pt x="586" y="2123"/>
                                    <a:pt x="586" y="2123"/>
                                    <a:pt x="586" y="2123"/>
                                  </a:cubicBezTo>
                                  <a:cubicBezTo>
                                    <a:pt x="587" y="1865"/>
                                    <a:pt x="587" y="1865"/>
                                    <a:pt x="587" y="1865"/>
                                  </a:cubicBezTo>
                                  <a:cubicBezTo>
                                    <a:pt x="657" y="1866"/>
                                    <a:pt x="657" y="1866"/>
                                    <a:pt x="657" y="1866"/>
                                  </a:cubicBezTo>
                                  <a:cubicBezTo>
                                    <a:pt x="674" y="1866"/>
                                    <a:pt x="689" y="1869"/>
                                    <a:pt x="702" y="1876"/>
                                  </a:cubicBezTo>
                                  <a:cubicBezTo>
                                    <a:pt x="716" y="1882"/>
                                    <a:pt x="727" y="1891"/>
                                    <a:pt x="737" y="1903"/>
                                  </a:cubicBezTo>
                                  <a:cubicBezTo>
                                    <a:pt x="746" y="1914"/>
                                    <a:pt x="753" y="1928"/>
                                    <a:pt x="758" y="1944"/>
                                  </a:cubicBezTo>
                                  <a:cubicBezTo>
                                    <a:pt x="764" y="1960"/>
                                    <a:pt x="766" y="1977"/>
                                    <a:pt x="766" y="1996"/>
                                  </a:cubicBezTo>
                                  <a:cubicBezTo>
                                    <a:pt x="766" y="2015"/>
                                    <a:pt x="763" y="2032"/>
                                    <a:pt x="758" y="2048"/>
                                  </a:cubicBezTo>
                                  <a:close/>
                                  <a:moveTo>
                                    <a:pt x="1040" y="2129"/>
                                  </a:moveTo>
                                  <a:cubicBezTo>
                                    <a:pt x="1043" y="2132"/>
                                    <a:pt x="1045" y="2136"/>
                                    <a:pt x="1045" y="2141"/>
                                  </a:cubicBezTo>
                                  <a:cubicBezTo>
                                    <a:pt x="1045" y="2145"/>
                                    <a:pt x="1043" y="2149"/>
                                    <a:pt x="1040" y="2152"/>
                                  </a:cubicBezTo>
                                  <a:cubicBezTo>
                                    <a:pt x="1037" y="2155"/>
                                    <a:pt x="1033" y="2157"/>
                                    <a:pt x="1028" y="2157"/>
                                  </a:cubicBezTo>
                                  <a:cubicBezTo>
                                    <a:pt x="888" y="2156"/>
                                    <a:pt x="888" y="2156"/>
                                    <a:pt x="888" y="2156"/>
                                  </a:cubicBezTo>
                                  <a:cubicBezTo>
                                    <a:pt x="884" y="2156"/>
                                    <a:pt x="880" y="2154"/>
                                    <a:pt x="877" y="2151"/>
                                  </a:cubicBezTo>
                                  <a:cubicBezTo>
                                    <a:pt x="873" y="2148"/>
                                    <a:pt x="872" y="2145"/>
                                    <a:pt x="872" y="2140"/>
                                  </a:cubicBezTo>
                                  <a:cubicBezTo>
                                    <a:pt x="873" y="1850"/>
                                    <a:pt x="873" y="1850"/>
                                    <a:pt x="873" y="1850"/>
                                  </a:cubicBezTo>
                                  <a:cubicBezTo>
                                    <a:pt x="873" y="1846"/>
                                    <a:pt x="875" y="1842"/>
                                    <a:pt x="878" y="1839"/>
                                  </a:cubicBezTo>
                                  <a:cubicBezTo>
                                    <a:pt x="881" y="1836"/>
                                    <a:pt x="885" y="1835"/>
                                    <a:pt x="890" y="1835"/>
                                  </a:cubicBezTo>
                                  <a:cubicBezTo>
                                    <a:pt x="1020" y="1835"/>
                                    <a:pt x="1020" y="1835"/>
                                    <a:pt x="1020" y="1835"/>
                                  </a:cubicBezTo>
                                  <a:cubicBezTo>
                                    <a:pt x="1025" y="1835"/>
                                    <a:pt x="1029" y="1837"/>
                                    <a:pt x="1032" y="1840"/>
                                  </a:cubicBezTo>
                                  <a:cubicBezTo>
                                    <a:pt x="1035" y="1842"/>
                                    <a:pt x="1036" y="1846"/>
                                    <a:pt x="1036" y="1851"/>
                                  </a:cubicBezTo>
                                  <a:cubicBezTo>
                                    <a:pt x="1036" y="1856"/>
                                    <a:pt x="1035" y="1859"/>
                                    <a:pt x="1032" y="1863"/>
                                  </a:cubicBezTo>
                                  <a:cubicBezTo>
                                    <a:pt x="1028" y="1866"/>
                                    <a:pt x="1025" y="1867"/>
                                    <a:pt x="1020" y="1867"/>
                                  </a:cubicBezTo>
                                  <a:cubicBezTo>
                                    <a:pt x="906" y="1867"/>
                                    <a:pt x="906" y="1867"/>
                                    <a:pt x="906" y="1867"/>
                                  </a:cubicBezTo>
                                  <a:cubicBezTo>
                                    <a:pt x="906" y="1971"/>
                                    <a:pt x="906" y="1971"/>
                                    <a:pt x="906" y="1971"/>
                                  </a:cubicBezTo>
                                  <a:cubicBezTo>
                                    <a:pt x="1011" y="1972"/>
                                    <a:pt x="1011" y="1972"/>
                                    <a:pt x="1011" y="1972"/>
                                  </a:cubicBezTo>
                                  <a:cubicBezTo>
                                    <a:pt x="1016" y="1972"/>
                                    <a:pt x="1020" y="1973"/>
                                    <a:pt x="1023" y="1976"/>
                                  </a:cubicBezTo>
                                  <a:cubicBezTo>
                                    <a:pt x="1026" y="1979"/>
                                    <a:pt x="1027" y="1983"/>
                                    <a:pt x="1027" y="1988"/>
                                  </a:cubicBezTo>
                                  <a:cubicBezTo>
                                    <a:pt x="1027" y="1992"/>
                                    <a:pt x="1026" y="1996"/>
                                    <a:pt x="1023" y="1999"/>
                                  </a:cubicBezTo>
                                  <a:cubicBezTo>
                                    <a:pt x="1019" y="2002"/>
                                    <a:pt x="1015" y="2004"/>
                                    <a:pt x="1011" y="2004"/>
                                  </a:cubicBezTo>
                                  <a:cubicBezTo>
                                    <a:pt x="905" y="2003"/>
                                    <a:pt x="905" y="2003"/>
                                    <a:pt x="905" y="2003"/>
                                  </a:cubicBezTo>
                                  <a:cubicBezTo>
                                    <a:pt x="905" y="2124"/>
                                    <a:pt x="905" y="2124"/>
                                    <a:pt x="905" y="2124"/>
                                  </a:cubicBezTo>
                                  <a:cubicBezTo>
                                    <a:pt x="1028" y="2125"/>
                                    <a:pt x="1028" y="2125"/>
                                    <a:pt x="1028" y="2125"/>
                                  </a:cubicBezTo>
                                  <a:cubicBezTo>
                                    <a:pt x="1033" y="2125"/>
                                    <a:pt x="1037" y="2126"/>
                                    <a:pt x="1040" y="2129"/>
                                  </a:cubicBezTo>
                                  <a:close/>
                                  <a:moveTo>
                                    <a:pt x="1316" y="2131"/>
                                  </a:moveTo>
                                  <a:cubicBezTo>
                                    <a:pt x="1318" y="2137"/>
                                    <a:pt x="1319" y="2140"/>
                                    <a:pt x="1319" y="2143"/>
                                  </a:cubicBezTo>
                                  <a:cubicBezTo>
                                    <a:pt x="1315" y="2153"/>
                                    <a:pt x="1315" y="2153"/>
                                    <a:pt x="1315" y="2153"/>
                                  </a:cubicBezTo>
                                  <a:cubicBezTo>
                                    <a:pt x="1312" y="2156"/>
                                    <a:pt x="1308" y="2158"/>
                                    <a:pt x="1302" y="2158"/>
                                  </a:cubicBezTo>
                                  <a:cubicBezTo>
                                    <a:pt x="1299" y="2158"/>
                                    <a:pt x="1295" y="2157"/>
                                    <a:pt x="1292" y="2154"/>
                                  </a:cubicBezTo>
                                  <a:cubicBezTo>
                                    <a:pt x="1289" y="2152"/>
                                    <a:pt x="1287" y="2149"/>
                                    <a:pt x="1286" y="2146"/>
                                  </a:cubicBezTo>
                                  <a:cubicBezTo>
                                    <a:pt x="1274" y="2104"/>
                                    <a:pt x="1259" y="2071"/>
                                    <a:pt x="1244" y="2047"/>
                                  </a:cubicBezTo>
                                  <a:cubicBezTo>
                                    <a:pt x="1228" y="2023"/>
                                    <a:pt x="1213" y="2011"/>
                                    <a:pt x="1199" y="2011"/>
                                  </a:cubicBezTo>
                                  <a:cubicBezTo>
                                    <a:pt x="1191" y="2011"/>
                                    <a:pt x="1191" y="2011"/>
                                    <a:pt x="1191" y="2011"/>
                                  </a:cubicBezTo>
                                  <a:cubicBezTo>
                                    <a:pt x="1186" y="2011"/>
                                    <a:pt x="1183" y="2010"/>
                                    <a:pt x="1179" y="2007"/>
                                  </a:cubicBezTo>
                                  <a:cubicBezTo>
                                    <a:pt x="1176" y="2004"/>
                                    <a:pt x="1175" y="2000"/>
                                    <a:pt x="1175" y="1995"/>
                                  </a:cubicBezTo>
                                  <a:cubicBezTo>
                                    <a:pt x="1175" y="1991"/>
                                    <a:pt x="1176" y="1987"/>
                                    <a:pt x="1179" y="1984"/>
                                  </a:cubicBezTo>
                                  <a:cubicBezTo>
                                    <a:pt x="1183" y="1981"/>
                                    <a:pt x="1187" y="1979"/>
                                    <a:pt x="1191" y="1979"/>
                                  </a:cubicBezTo>
                                  <a:cubicBezTo>
                                    <a:pt x="1211" y="1979"/>
                                    <a:pt x="1211" y="1979"/>
                                    <a:pt x="1211" y="1979"/>
                                  </a:cubicBezTo>
                                  <a:cubicBezTo>
                                    <a:pt x="1214" y="1980"/>
                                    <a:pt x="1220" y="1979"/>
                                    <a:pt x="1226" y="1978"/>
                                  </a:cubicBezTo>
                                  <a:cubicBezTo>
                                    <a:pt x="1233" y="1977"/>
                                    <a:pt x="1239" y="1975"/>
                                    <a:pt x="1246" y="1971"/>
                                  </a:cubicBezTo>
                                  <a:cubicBezTo>
                                    <a:pt x="1253" y="1967"/>
                                    <a:pt x="1259" y="1961"/>
                                    <a:pt x="1264" y="1953"/>
                                  </a:cubicBezTo>
                                  <a:cubicBezTo>
                                    <a:pt x="1268" y="1945"/>
                                    <a:pt x="1271" y="1934"/>
                                    <a:pt x="1271" y="1920"/>
                                  </a:cubicBezTo>
                                  <a:cubicBezTo>
                                    <a:pt x="1271" y="1905"/>
                                    <a:pt x="1266" y="1893"/>
                                    <a:pt x="1255" y="1883"/>
                                  </a:cubicBezTo>
                                  <a:cubicBezTo>
                                    <a:pt x="1244" y="1873"/>
                                    <a:pt x="1229" y="1868"/>
                                    <a:pt x="1211" y="1868"/>
                                  </a:cubicBezTo>
                                  <a:cubicBezTo>
                                    <a:pt x="1154" y="1868"/>
                                    <a:pt x="1154" y="1868"/>
                                    <a:pt x="1154" y="1868"/>
                                  </a:cubicBezTo>
                                  <a:cubicBezTo>
                                    <a:pt x="1153" y="2141"/>
                                    <a:pt x="1153" y="2141"/>
                                    <a:pt x="1153" y="2141"/>
                                  </a:cubicBezTo>
                                  <a:cubicBezTo>
                                    <a:pt x="1153" y="2145"/>
                                    <a:pt x="1151" y="2149"/>
                                    <a:pt x="1148" y="2152"/>
                                  </a:cubicBezTo>
                                  <a:cubicBezTo>
                                    <a:pt x="1145" y="2156"/>
                                    <a:pt x="1141" y="2157"/>
                                    <a:pt x="1136" y="2157"/>
                                  </a:cubicBezTo>
                                  <a:cubicBezTo>
                                    <a:pt x="1131" y="2157"/>
                                    <a:pt x="1128" y="2155"/>
                                    <a:pt x="1124" y="2152"/>
                                  </a:cubicBezTo>
                                  <a:cubicBezTo>
                                    <a:pt x="1121" y="2149"/>
                                    <a:pt x="1120" y="2145"/>
                                    <a:pt x="1120" y="2141"/>
                                  </a:cubicBezTo>
                                  <a:cubicBezTo>
                                    <a:pt x="1121" y="1852"/>
                                    <a:pt x="1121" y="1852"/>
                                    <a:pt x="1121" y="1852"/>
                                  </a:cubicBezTo>
                                  <a:cubicBezTo>
                                    <a:pt x="1121" y="1848"/>
                                    <a:pt x="1122" y="1844"/>
                                    <a:pt x="1126" y="1840"/>
                                  </a:cubicBezTo>
                                  <a:cubicBezTo>
                                    <a:pt x="1129" y="1837"/>
                                    <a:pt x="1133" y="1836"/>
                                    <a:pt x="1137" y="1836"/>
                                  </a:cubicBezTo>
                                  <a:cubicBezTo>
                                    <a:pt x="1211" y="1836"/>
                                    <a:pt x="1211" y="1836"/>
                                    <a:pt x="1211" y="1836"/>
                                  </a:cubicBezTo>
                                  <a:cubicBezTo>
                                    <a:pt x="1225" y="1836"/>
                                    <a:pt x="1238" y="1838"/>
                                    <a:pt x="1249" y="1843"/>
                                  </a:cubicBezTo>
                                  <a:cubicBezTo>
                                    <a:pt x="1261" y="1847"/>
                                    <a:pt x="1270" y="1853"/>
                                    <a:pt x="1279" y="1860"/>
                                  </a:cubicBezTo>
                                  <a:cubicBezTo>
                                    <a:pt x="1287" y="1868"/>
                                    <a:pt x="1293" y="1877"/>
                                    <a:pt x="1298" y="1887"/>
                                  </a:cubicBezTo>
                                  <a:cubicBezTo>
                                    <a:pt x="1303" y="1897"/>
                                    <a:pt x="1305" y="1908"/>
                                    <a:pt x="1305" y="1920"/>
                                  </a:cubicBezTo>
                                  <a:cubicBezTo>
                                    <a:pt x="1305" y="1936"/>
                                    <a:pt x="1302" y="1949"/>
                                    <a:pt x="1297" y="1959"/>
                                  </a:cubicBezTo>
                                  <a:cubicBezTo>
                                    <a:pt x="1292" y="1970"/>
                                    <a:pt x="1286" y="1978"/>
                                    <a:pt x="1279" y="1985"/>
                                  </a:cubicBezTo>
                                  <a:cubicBezTo>
                                    <a:pt x="1272" y="1991"/>
                                    <a:pt x="1265" y="1996"/>
                                    <a:pt x="1258" y="1998"/>
                                  </a:cubicBezTo>
                                  <a:cubicBezTo>
                                    <a:pt x="1251" y="2001"/>
                                    <a:pt x="1246" y="2003"/>
                                    <a:pt x="1243" y="2003"/>
                                  </a:cubicBezTo>
                                  <a:cubicBezTo>
                                    <a:pt x="1257" y="2012"/>
                                    <a:pt x="1269" y="2027"/>
                                    <a:pt x="1281" y="2047"/>
                                  </a:cubicBezTo>
                                  <a:cubicBezTo>
                                    <a:pt x="1292" y="2068"/>
                                    <a:pt x="1303" y="2091"/>
                                    <a:pt x="1312" y="2118"/>
                                  </a:cubicBezTo>
                                  <a:cubicBezTo>
                                    <a:pt x="1313" y="2122"/>
                                    <a:pt x="1315" y="2126"/>
                                    <a:pt x="1316" y="2131"/>
                                  </a:cubicBezTo>
                                  <a:close/>
                                  <a:moveTo>
                                    <a:pt x="1555" y="2131"/>
                                  </a:moveTo>
                                  <a:cubicBezTo>
                                    <a:pt x="1558" y="2134"/>
                                    <a:pt x="1560" y="2138"/>
                                    <a:pt x="1560" y="2143"/>
                                  </a:cubicBezTo>
                                  <a:cubicBezTo>
                                    <a:pt x="1560" y="2148"/>
                                    <a:pt x="1558" y="2151"/>
                                    <a:pt x="1555" y="2154"/>
                                  </a:cubicBezTo>
                                  <a:cubicBezTo>
                                    <a:pt x="1552" y="2157"/>
                                    <a:pt x="1548" y="2159"/>
                                    <a:pt x="1543" y="2159"/>
                                  </a:cubicBezTo>
                                  <a:cubicBezTo>
                                    <a:pt x="1403" y="2158"/>
                                    <a:pt x="1403" y="2158"/>
                                    <a:pt x="1403" y="2158"/>
                                  </a:cubicBezTo>
                                  <a:cubicBezTo>
                                    <a:pt x="1398" y="2158"/>
                                    <a:pt x="1394" y="2157"/>
                                    <a:pt x="1391" y="2154"/>
                                  </a:cubicBezTo>
                                  <a:cubicBezTo>
                                    <a:pt x="1388" y="2151"/>
                                    <a:pt x="1386" y="2147"/>
                                    <a:pt x="1386" y="2142"/>
                                  </a:cubicBezTo>
                                  <a:cubicBezTo>
                                    <a:pt x="1388" y="1853"/>
                                    <a:pt x="1388" y="1853"/>
                                    <a:pt x="1388" y="1853"/>
                                  </a:cubicBezTo>
                                  <a:cubicBezTo>
                                    <a:pt x="1388" y="1849"/>
                                    <a:pt x="1389" y="1845"/>
                                    <a:pt x="1392" y="1842"/>
                                  </a:cubicBezTo>
                                  <a:cubicBezTo>
                                    <a:pt x="1396" y="1838"/>
                                    <a:pt x="1400" y="1837"/>
                                    <a:pt x="1404" y="1837"/>
                                  </a:cubicBezTo>
                                  <a:cubicBezTo>
                                    <a:pt x="1409" y="1837"/>
                                    <a:pt x="1413" y="1839"/>
                                    <a:pt x="1416" y="1842"/>
                                  </a:cubicBezTo>
                                  <a:cubicBezTo>
                                    <a:pt x="1419" y="1845"/>
                                    <a:pt x="1421" y="1849"/>
                                    <a:pt x="1421" y="1853"/>
                                  </a:cubicBezTo>
                                  <a:cubicBezTo>
                                    <a:pt x="1419" y="2126"/>
                                    <a:pt x="1419" y="2126"/>
                                    <a:pt x="1419" y="2126"/>
                                  </a:cubicBezTo>
                                  <a:cubicBezTo>
                                    <a:pt x="1543" y="2127"/>
                                    <a:pt x="1543" y="2127"/>
                                    <a:pt x="1543" y="2127"/>
                                  </a:cubicBezTo>
                                  <a:cubicBezTo>
                                    <a:pt x="1548" y="2127"/>
                                    <a:pt x="1552" y="2128"/>
                                    <a:pt x="1555" y="2131"/>
                                  </a:cubicBezTo>
                                  <a:close/>
                                  <a:moveTo>
                                    <a:pt x="1839" y="2138"/>
                                  </a:moveTo>
                                  <a:cubicBezTo>
                                    <a:pt x="1838" y="2135"/>
                                    <a:pt x="1835" y="2127"/>
                                    <a:pt x="1831" y="2115"/>
                                  </a:cubicBezTo>
                                  <a:cubicBezTo>
                                    <a:pt x="1827" y="2103"/>
                                    <a:pt x="1822" y="2088"/>
                                    <a:pt x="1817" y="2070"/>
                                  </a:cubicBezTo>
                                  <a:cubicBezTo>
                                    <a:pt x="1811" y="2052"/>
                                    <a:pt x="1804" y="2033"/>
                                    <a:pt x="1797" y="2012"/>
                                  </a:cubicBezTo>
                                  <a:cubicBezTo>
                                    <a:pt x="1790" y="1991"/>
                                    <a:pt x="1783" y="1970"/>
                                    <a:pt x="1775" y="1949"/>
                                  </a:cubicBezTo>
                                  <a:cubicBezTo>
                                    <a:pt x="1768" y="1929"/>
                                    <a:pt x="1761" y="1910"/>
                                    <a:pt x="1754" y="1892"/>
                                  </a:cubicBezTo>
                                  <a:cubicBezTo>
                                    <a:pt x="1747" y="1875"/>
                                    <a:pt x="1741" y="1861"/>
                                    <a:pt x="1736" y="1850"/>
                                  </a:cubicBezTo>
                                  <a:cubicBezTo>
                                    <a:pt x="1735" y="1846"/>
                                    <a:pt x="1732" y="1843"/>
                                    <a:pt x="1727" y="1841"/>
                                  </a:cubicBezTo>
                                  <a:cubicBezTo>
                                    <a:pt x="1723" y="1839"/>
                                    <a:pt x="1718" y="1838"/>
                                    <a:pt x="1712" y="1838"/>
                                  </a:cubicBezTo>
                                  <a:cubicBezTo>
                                    <a:pt x="1700" y="1838"/>
                                    <a:pt x="1692" y="1842"/>
                                    <a:pt x="1688" y="1850"/>
                                  </a:cubicBezTo>
                                  <a:cubicBezTo>
                                    <a:pt x="1682" y="1861"/>
                                    <a:pt x="1675" y="1875"/>
                                    <a:pt x="1668" y="1893"/>
                                  </a:cubicBezTo>
                                  <a:cubicBezTo>
                                    <a:pt x="1661" y="1911"/>
                                    <a:pt x="1653" y="1930"/>
                                    <a:pt x="1646" y="1951"/>
                                  </a:cubicBezTo>
                                  <a:cubicBezTo>
                                    <a:pt x="1638" y="1972"/>
                                    <a:pt x="1631" y="1993"/>
                                    <a:pt x="1624" y="2014"/>
                                  </a:cubicBezTo>
                                  <a:cubicBezTo>
                                    <a:pt x="1616" y="2036"/>
                                    <a:pt x="1610" y="2056"/>
                                    <a:pt x="1604" y="2073"/>
                                  </a:cubicBezTo>
                                  <a:cubicBezTo>
                                    <a:pt x="1598" y="2091"/>
                                    <a:pt x="1594" y="2105"/>
                                    <a:pt x="1590" y="2117"/>
                                  </a:cubicBezTo>
                                  <a:cubicBezTo>
                                    <a:pt x="1586" y="2129"/>
                                    <a:pt x="1584" y="2135"/>
                                    <a:pt x="1584" y="2136"/>
                                  </a:cubicBezTo>
                                  <a:cubicBezTo>
                                    <a:pt x="1583" y="2140"/>
                                    <a:pt x="1583" y="2140"/>
                                    <a:pt x="1583" y="2140"/>
                                  </a:cubicBezTo>
                                  <a:cubicBezTo>
                                    <a:pt x="1582" y="2144"/>
                                    <a:pt x="1582" y="2144"/>
                                    <a:pt x="1582" y="2144"/>
                                  </a:cubicBezTo>
                                  <a:cubicBezTo>
                                    <a:pt x="1582" y="2148"/>
                                    <a:pt x="1583" y="2152"/>
                                    <a:pt x="1586" y="2155"/>
                                  </a:cubicBezTo>
                                  <a:cubicBezTo>
                                    <a:pt x="1588" y="2158"/>
                                    <a:pt x="1592" y="2159"/>
                                    <a:pt x="1598" y="2159"/>
                                  </a:cubicBezTo>
                                  <a:cubicBezTo>
                                    <a:pt x="1606" y="2159"/>
                                    <a:pt x="1612" y="2155"/>
                                    <a:pt x="1614" y="2148"/>
                                  </a:cubicBezTo>
                                  <a:cubicBezTo>
                                    <a:pt x="1617" y="2141"/>
                                    <a:pt x="1620" y="2130"/>
                                    <a:pt x="1625" y="2115"/>
                                  </a:cubicBezTo>
                                  <a:cubicBezTo>
                                    <a:pt x="1629" y="2100"/>
                                    <a:pt x="1635" y="2083"/>
                                    <a:pt x="1641" y="2064"/>
                                  </a:cubicBezTo>
                                  <a:cubicBezTo>
                                    <a:pt x="1781" y="2064"/>
                                    <a:pt x="1781" y="2064"/>
                                    <a:pt x="1781" y="2064"/>
                                  </a:cubicBezTo>
                                  <a:cubicBezTo>
                                    <a:pt x="1788" y="2083"/>
                                    <a:pt x="1793" y="2100"/>
                                    <a:pt x="1798" y="2115"/>
                                  </a:cubicBezTo>
                                  <a:cubicBezTo>
                                    <a:pt x="1802" y="2130"/>
                                    <a:pt x="1806" y="2142"/>
                                    <a:pt x="1809" y="2149"/>
                                  </a:cubicBezTo>
                                  <a:cubicBezTo>
                                    <a:pt x="1810" y="2153"/>
                                    <a:pt x="1811" y="2155"/>
                                    <a:pt x="1813" y="2157"/>
                                  </a:cubicBezTo>
                                  <a:cubicBezTo>
                                    <a:pt x="1815" y="2159"/>
                                    <a:pt x="1819" y="2160"/>
                                    <a:pt x="1823" y="2160"/>
                                  </a:cubicBezTo>
                                  <a:cubicBezTo>
                                    <a:pt x="1829" y="2160"/>
                                    <a:pt x="1833" y="2159"/>
                                    <a:pt x="1836" y="2156"/>
                                  </a:cubicBezTo>
                                  <a:cubicBezTo>
                                    <a:pt x="1839" y="2153"/>
                                    <a:pt x="1840" y="2149"/>
                                    <a:pt x="1840" y="2145"/>
                                  </a:cubicBezTo>
                                  <a:cubicBezTo>
                                    <a:pt x="1840" y="2141"/>
                                    <a:pt x="1840" y="2141"/>
                                    <a:pt x="1840" y="2141"/>
                                  </a:cubicBezTo>
                                  <a:lnTo>
                                    <a:pt x="1839" y="2138"/>
                                  </a:lnTo>
                                  <a:close/>
                                  <a:moveTo>
                                    <a:pt x="1652" y="2032"/>
                                  </a:moveTo>
                                  <a:cubicBezTo>
                                    <a:pt x="1661" y="2006"/>
                                    <a:pt x="1670" y="1979"/>
                                    <a:pt x="1680" y="1953"/>
                                  </a:cubicBezTo>
                                  <a:cubicBezTo>
                                    <a:pt x="1689" y="1926"/>
                                    <a:pt x="1700" y="1899"/>
                                    <a:pt x="1712" y="1872"/>
                                  </a:cubicBezTo>
                                  <a:cubicBezTo>
                                    <a:pt x="1723" y="1899"/>
                                    <a:pt x="1734" y="1926"/>
                                    <a:pt x="1743" y="1953"/>
                                  </a:cubicBezTo>
                                  <a:cubicBezTo>
                                    <a:pt x="1753" y="1980"/>
                                    <a:pt x="1762" y="2006"/>
                                    <a:pt x="1771" y="2032"/>
                                  </a:cubicBezTo>
                                  <a:lnTo>
                                    <a:pt x="1652" y="2032"/>
                                  </a:lnTo>
                                  <a:close/>
                                  <a:moveTo>
                                    <a:pt x="2107" y="1845"/>
                                  </a:moveTo>
                                  <a:cubicBezTo>
                                    <a:pt x="2110" y="1848"/>
                                    <a:pt x="2111" y="1852"/>
                                    <a:pt x="2111" y="1856"/>
                                  </a:cubicBezTo>
                                  <a:cubicBezTo>
                                    <a:pt x="2110" y="2145"/>
                                    <a:pt x="2110" y="2145"/>
                                    <a:pt x="2110" y="2145"/>
                                  </a:cubicBezTo>
                                  <a:cubicBezTo>
                                    <a:pt x="2110" y="2150"/>
                                    <a:pt x="2108" y="2154"/>
                                    <a:pt x="2105" y="2157"/>
                                  </a:cubicBezTo>
                                  <a:cubicBezTo>
                                    <a:pt x="2102" y="2160"/>
                                    <a:pt x="2098" y="2161"/>
                                    <a:pt x="2094" y="2161"/>
                                  </a:cubicBezTo>
                                  <a:cubicBezTo>
                                    <a:pt x="2088" y="2161"/>
                                    <a:pt x="2088" y="2161"/>
                                    <a:pt x="2088" y="2161"/>
                                  </a:cubicBezTo>
                                  <a:cubicBezTo>
                                    <a:pt x="2084" y="2161"/>
                                    <a:pt x="2081" y="2161"/>
                                    <a:pt x="2077" y="2159"/>
                                  </a:cubicBezTo>
                                  <a:cubicBezTo>
                                    <a:pt x="2073" y="2158"/>
                                    <a:pt x="2070" y="2156"/>
                                    <a:pt x="2067" y="2154"/>
                                  </a:cubicBezTo>
                                  <a:cubicBezTo>
                                    <a:pt x="2062" y="2149"/>
                                    <a:pt x="2057" y="2141"/>
                                    <a:pt x="2050" y="2131"/>
                                  </a:cubicBezTo>
                                  <a:cubicBezTo>
                                    <a:pt x="2044" y="2120"/>
                                    <a:pt x="2037" y="2108"/>
                                    <a:pt x="2030" y="2094"/>
                                  </a:cubicBezTo>
                                  <a:cubicBezTo>
                                    <a:pt x="2023" y="2080"/>
                                    <a:pt x="2015" y="2065"/>
                                    <a:pt x="2008" y="2049"/>
                                  </a:cubicBezTo>
                                  <a:cubicBezTo>
                                    <a:pt x="2000" y="2033"/>
                                    <a:pt x="1992" y="2016"/>
                                    <a:pt x="1985" y="1999"/>
                                  </a:cubicBezTo>
                                  <a:cubicBezTo>
                                    <a:pt x="1972" y="1972"/>
                                    <a:pt x="1962" y="1949"/>
                                    <a:pt x="1954" y="1931"/>
                                  </a:cubicBezTo>
                                  <a:cubicBezTo>
                                    <a:pt x="1946" y="1914"/>
                                    <a:pt x="1939" y="1899"/>
                                    <a:pt x="1931" y="1888"/>
                                  </a:cubicBezTo>
                                  <a:cubicBezTo>
                                    <a:pt x="1930" y="2144"/>
                                    <a:pt x="1930" y="2144"/>
                                    <a:pt x="1930" y="2144"/>
                                  </a:cubicBezTo>
                                  <a:cubicBezTo>
                                    <a:pt x="1930" y="2149"/>
                                    <a:pt x="1928" y="2153"/>
                                    <a:pt x="1925" y="2156"/>
                                  </a:cubicBezTo>
                                  <a:cubicBezTo>
                                    <a:pt x="1922" y="2159"/>
                                    <a:pt x="1918" y="2160"/>
                                    <a:pt x="1913" y="2160"/>
                                  </a:cubicBezTo>
                                  <a:cubicBezTo>
                                    <a:pt x="1909" y="2160"/>
                                    <a:pt x="1905" y="2159"/>
                                    <a:pt x="1902" y="2156"/>
                                  </a:cubicBezTo>
                                  <a:cubicBezTo>
                                    <a:pt x="1899" y="2153"/>
                                    <a:pt x="1897" y="2149"/>
                                    <a:pt x="1897" y="2144"/>
                                  </a:cubicBezTo>
                                  <a:cubicBezTo>
                                    <a:pt x="1898" y="1856"/>
                                    <a:pt x="1898" y="1856"/>
                                    <a:pt x="1898" y="1856"/>
                                  </a:cubicBezTo>
                                  <a:cubicBezTo>
                                    <a:pt x="1898" y="1851"/>
                                    <a:pt x="1900" y="1847"/>
                                    <a:pt x="1903" y="1844"/>
                                  </a:cubicBezTo>
                                  <a:cubicBezTo>
                                    <a:pt x="1906" y="1841"/>
                                    <a:pt x="1910" y="1839"/>
                                    <a:pt x="1915" y="1839"/>
                                  </a:cubicBezTo>
                                  <a:cubicBezTo>
                                    <a:pt x="1921" y="1839"/>
                                    <a:pt x="1921" y="1839"/>
                                    <a:pt x="1921" y="1839"/>
                                  </a:cubicBezTo>
                                  <a:cubicBezTo>
                                    <a:pt x="1923" y="1839"/>
                                    <a:pt x="1927" y="1840"/>
                                    <a:pt x="1931" y="1840"/>
                                  </a:cubicBezTo>
                                  <a:cubicBezTo>
                                    <a:pt x="1934" y="1841"/>
                                    <a:pt x="1938" y="1843"/>
                                    <a:pt x="1941" y="1846"/>
                                  </a:cubicBezTo>
                                  <a:cubicBezTo>
                                    <a:pt x="1947" y="1852"/>
                                    <a:pt x="1952" y="1859"/>
                                    <a:pt x="1959" y="1870"/>
                                  </a:cubicBezTo>
                                  <a:cubicBezTo>
                                    <a:pt x="1965" y="1880"/>
                                    <a:pt x="1972" y="1892"/>
                                    <a:pt x="1979" y="1906"/>
                                  </a:cubicBezTo>
                                  <a:cubicBezTo>
                                    <a:pt x="1986" y="1920"/>
                                    <a:pt x="1993" y="1934"/>
                                    <a:pt x="2000" y="1950"/>
                                  </a:cubicBezTo>
                                  <a:cubicBezTo>
                                    <a:pt x="2007" y="1966"/>
                                    <a:pt x="2015" y="1982"/>
                                    <a:pt x="2021" y="1998"/>
                                  </a:cubicBezTo>
                                  <a:cubicBezTo>
                                    <a:pt x="2032" y="2022"/>
                                    <a:pt x="2042" y="2045"/>
                                    <a:pt x="2051" y="2064"/>
                                  </a:cubicBezTo>
                                  <a:cubicBezTo>
                                    <a:pt x="2061" y="2085"/>
                                    <a:pt x="2069" y="2101"/>
                                    <a:pt x="2077" y="2113"/>
                                  </a:cubicBezTo>
                                  <a:cubicBezTo>
                                    <a:pt x="2078" y="1856"/>
                                    <a:pt x="2078" y="1856"/>
                                    <a:pt x="2078" y="1856"/>
                                  </a:cubicBezTo>
                                  <a:cubicBezTo>
                                    <a:pt x="2078" y="1852"/>
                                    <a:pt x="2080" y="1848"/>
                                    <a:pt x="2083" y="1845"/>
                                  </a:cubicBezTo>
                                  <a:cubicBezTo>
                                    <a:pt x="2086" y="1841"/>
                                    <a:pt x="2090" y="1840"/>
                                    <a:pt x="2095" y="1840"/>
                                  </a:cubicBezTo>
                                  <a:cubicBezTo>
                                    <a:pt x="2100" y="1840"/>
                                    <a:pt x="2104" y="1841"/>
                                    <a:pt x="2107" y="1845"/>
                                  </a:cubicBezTo>
                                  <a:close/>
                                  <a:moveTo>
                                    <a:pt x="2424" y="1938"/>
                                  </a:moveTo>
                                  <a:cubicBezTo>
                                    <a:pt x="2417" y="1919"/>
                                    <a:pt x="2407" y="1901"/>
                                    <a:pt x="2395" y="1887"/>
                                  </a:cubicBezTo>
                                  <a:cubicBezTo>
                                    <a:pt x="2383" y="1872"/>
                                    <a:pt x="2368" y="1861"/>
                                    <a:pt x="2350" y="1853"/>
                                  </a:cubicBezTo>
                                  <a:cubicBezTo>
                                    <a:pt x="2332" y="1845"/>
                                    <a:pt x="2312" y="1841"/>
                                    <a:pt x="2291" y="1841"/>
                                  </a:cubicBezTo>
                                  <a:cubicBezTo>
                                    <a:pt x="2205" y="1840"/>
                                    <a:pt x="2205" y="1840"/>
                                    <a:pt x="2205" y="1840"/>
                                  </a:cubicBezTo>
                                  <a:cubicBezTo>
                                    <a:pt x="2200" y="1840"/>
                                    <a:pt x="2196" y="1842"/>
                                    <a:pt x="2193" y="1845"/>
                                  </a:cubicBezTo>
                                  <a:cubicBezTo>
                                    <a:pt x="2190" y="1848"/>
                                    <a:pt x="2189" y="1852"/>
                                    <a:pt x="2189" y="1856"/>
                                  </a:cubicBezTo>
                                  <a:cubicBezTo>
                                    <a:pt x="2187" y="2145"/>
                                    <a:pt x="2187" y="2145"/>
                                    <a:pt x="2187" y="2145"/>
                                  </a:cubicBezTo>
                                  <a:cubicBezTo>
                                    <a:pt x="2187" y="2150"/>
                                    <a:pt x="2189" y="2154"/>
                                    <a:pt x="2192" y="2157"/>
                                  </a:cubicBezTo>
                                  <a:cubicBezTo>
                                    <a:pt x="2195" y="2160"/>
                                    <a:pt x="2199" y="2162"/>
                                    <a:pt x="2203" y="2162"/>
                                  </a:cubicBezTo>
                                  <a:cubicBezTo>
                                    <a:pt x="2290" y="2162"/>
                                    <a:pt x="2290" y="2162"/>
                                    <a:pt x="2290" y="2162"/>
                                  </a:cubicBezTo>
                                  <a:cubicBezTo>
                                    <a:pt x="2311" y="2162"/>
                                    <a:pt x="2331" y="2158"/>
                                    <a:pt x="2349" y="2150"/>
                                  </a:cubicBezTo>
                                  <a:cubicBezTo>
                                    <a:pt x="2366" y="2143"/>
                                    <a:pt x="2381" y="2132"/>
                                    <a:pt x="2394" y="2118"/>
                                  </a:cubicBezTo>
                                  <a:cubicBezTo>
                                    <a:pt x="2407" y="2104"/>
                                    <a:pt x="2416" y="2087"/>
                                    <a:pt x="2423" y="2067"/>
                                  </a:cubicBezTo>
                                  <a:cubicBezTo>
                                    <a:pt x="2431" y="2048"/>
                                    <a:pt x="2434" y="2027"/>
                                    <a:pt x="2434" y="2003"/>
                                  </a:cubicBezTo>
                                  <a:cubicBezTo>
                                    <a:pt x="2434" y="1980"/>
                                    <a:pt x="2431" y="1958"/>
                                    <a:pt x="2424" y="1938"/>
                                  </a:cubicBezTo>
                                  <a:close/>
                                  <a:moveTo>
                                    <a:pt x="2392" y="2055"/>
                                  </a:moveTo>
                                  <a:cubicBezTo>
                                    <a:pt x="2387" y="2070"/>
                                    <a:pt x="2380" y="2084"/>
                                    <a:pt x="2370" y="2095"/>
                                  </a:cubicBezTo>
                                  <a:cubicBezTo>
                                    <a:pt x="2361" y="2106"/>
                                    <a:pt x="2349" y="2115"/>
                                    <a:pt x="2336" y="2121"/>
                                  </a:cubicBezTo>
                                  <a:cubicBezTo>
                                    <a:pt x="2322" y="2127"/>
                                    <a:pt x="2307" y="2130"/>
                                    <a:pt x="2290" y="2130"/>
                                  </a:cubicBezTo>
                                  <a:cubicBezTo>
                                    <a:pt x="2220" y="2130"/>
                                    <a:pt x="2220" y="2130"/>
                                    <a:pt x="2220" y="2130"/>
                                  </a:cubicBezTo>
                                  <a:cubicBezTo>
                                    <a:pt x="2221" y="1872"/>
                                    <a:pt x="2221" y="1872"/>
                                    <a:pt x="2221" y="1872"/>
                                  </a:cubicBezTo>
                                  <a:cubicBezTo>
                                    <a:pt x="2291" y="1873"/>
                                    <a:pt x="2291" y="1873"/>
                                    <a:pt x="2291" y="1873"/>
                                  </a:cubicBezTo>
                                  <a:cubicBezTo>
                                    <a:pt x="2308" y="1873"/>
                                    <a:pt x="2323" y="1876"/>
                                    <a:pt x="2337" y="1883"/>
                                  </a:cubicBezTo>
                                  <a:cubicBezTo>
                                    <a:pt x="2350" y="1889"/>
                                    <a:pt x="2362" y="1898"/>
                                    <a:pt x="2371" y="1910"/>
                                  </a:cubicBezTo>
                                  <a:cubicBezTo>
                                    <a:pt x="2380" y="1921"/>
                                    <a:pt x="2388" y="1935"/>
                                    <a:pt x="2393" y="1951"/>
                                  </a:cubicBezTo>
                                  <a:cubicBezTo>
                                    <a:pt x="2398" y="1967"/>
                                    <a:pt x="2400" y="1984"/>
                                    <a:pt x="2400" y="2003"/>
                                  </a:cubicBezTo>
                                  <a:cubicBezTo>
                                    <a:pt x="2400" y="2022"/>
                                    <a:pt x="2398" y="2039"/>
                                    <a:pt x="2392" y="2055"/>
                                  </a:cubicBezTo>
                                  <a:close/>
                                  <a:moveTo>
                                    <a:pt x="2210" y="850"/>
                                  </a:moveTo>
                                  <a:cubicBezTo>
                                    <a:pt x="2164" y="827"/>
                                    <a:pt x="2113" y="815"/>
                                    <a:pt x="2058" y="815"/>
                                  </a:cubicBezTo>
                                  <a:cubicBezTo>
                                    <a:pt x="2005" y="814"/>
                                    <a:pt x="1954" y="826"/>
                                    <a:pt x="1907" y="849"/>
                                  </a:cubicBezTo>
                                  <a:cubicBezTo>
                                    <a:pt x="1861" y="872"/>
                                    <a:pt x="1821" y="904"/>
                                    <a:pt x="1787" y="945"/>
                                  </a:cubicBezTo>
                                  <a:cubicBezTo>
                                    <a:pt x="1754" y="985"/>
                                    <a:pt x="1727" y="1032"/>
                                    <a:pt x="1708" y="1086"/>
                                  </a:cubicBezTo>
                                  <a:cubicBezTo>
                                    <a:pt x="1689" y="1139"/>
                                    <a:pt x="1680" y="1198"/>
                                    <a:pt x="1679" y="1260"/>
                                  </a:cubicBezTo>
                                  <a:cubicBezTo>
                                    <a:pt x="1679" y="1321"/>
                                    <a:pt x="1688" y="1379"/>
                                    <a:pt x="1707" y="1433"/>
                                  </a:cubicBezTo>
                                  <a:cubicBezTo>
                                    <a:pt x="1726" y="1487"/>
                                    <a:pt x="1752" y="1534"/>
                                    <a:pt x="1785" y="1573"/>
                                  </a:cubicBezTo>
                                  <a:cubicBezTo>
                                    <a:pt x="1818" y="1614"/>
                                    <a:pt x="1858" y="1646"/>
                                    <a:pt x="1904" y="1669"/>
                                  </a:cubicBezTo>
                                  <a:cubicBezTo>
                                    <a:pt x="1950" y="1692"/>
                                    <a:pt x="2001" y="1704"/>
                                    <a:pt x="2055" y="1704"/>
                                  </a:cubicBezTo>
                                  <a:cubicBezTo>
                                    <a:pt x="2109" y="1705"/>
                                    <a:pt x="2160" y="1693"/>
                                    <a:pt x="2207" y="1671"/>
                                  </a:cubicBezTo>
                                  <a:cubicBezTo>
                                    <a:pt x="2253" y="1648"/>
                                    <a:pt x="2293" y="1617"/>
                                    <a:pt x="2327" y="1577"/>
                                  </a:cubicBezTo>
                                  <a:cubicBezTo>
                                    <a:pt x="2359" y="1538"/>
                                    <a:pt x="2385" y="1491"/>
                                    <a:pt x="2404" y="1437"/>
                                  </a:cubicBezTo>
                                  <a:cubicBezTo>
                                    <a:pt x="2423" y="1384"/>
                                    <a:pt x="2432" y="1326"/>
                                    <a:pt x="2432" y="1263"/>
                                  </a:cubicBezTo>
                                  <a:cubicBezTo>
                                    <a:pt x="2433" y="1200"/>
                                    <a:pt x="2424" y="1141"/>
                                    <a:pt x="2406" y="1087"/>
                                  </a:cubicBezTo>
                                  <a:cubicBezTo>
                                    <a:pt x="2387" y="1033"/>
                                    <a:pt x="2362" y="985"/>
                                    <a:pt x="2329" y="945"/>
                                  </a:cubicBezTo>
                                  <a:cubicBezTo>
                                    <a:pt x="2296" y="905"/>
                                    <a:pt x="2256" y="872"/>
                                    <a:pt x="2210" y="850"/>
                                  </a:cubicBezTo>
                                  <a:close/>
                                  <a:moveTo>
                                    <a:pt x="2255" y="1382"/>
                                  </a:moveTo>
                                  <a:cubicBezTo>
                                    <a:pt x="2244" y="1417"/>
                                    <a:pt x="2228" y="1448"/>
                                    <a:pt x="2209" y="1473"/>
                                  </a:cubicBezTo>
                                  <a:cubicBezTo>
                                    <a:pt x="2190" y="1497"/>
                                    <a:pt x="2167" y="1517"/>
                                    <a:pt x="2141" y="1530"/>
                                  </a:cubicBezTo>
                                  <a:cubicBezTo>
                                    <a:pt x="2115" y="1543"/>
                                    <a:pt x="2087" y="1550"/>
                                    <a:pt x="2055" y="1550"/>
                                  </a:cubicBezTo>
                                  <a:cubicBezTo>
                                    <a:pt x="2025" y="1550"/>
                                    <a:pt x="1997" y="1543"/>
                                    <a:pt x="1972" y="1529"/>
                                  </a:cubicBezTo>
                                  <a:cubicBezTo>
                                    <a:pt x="1945" y="1515"/>
                                    <a:pt x="1922" y="1495"/>
                                    <a:pt x="1903" y="1470"/>
                                  </a:cubicBezTo>
                                  <a:cubicBezTo>
                                    <a:pt x="1883" y="1444"/>
                                    <a:pt x="1867" y="1413"/>
                                    <a:pt x="1856" y="1378"/>
                                  </a:cubicBezTo>
                                  <a:cubicBezTo>
                                    <a:pt x="1845" y="1342"/>
                                    <a:pt x="1839" y="1303"/>
                                    <a:pt x="1839" y="1260"/>
                                  </a:cubicBezTo>
                                  <a:cubicBezTo>
                                    <a:pt x="1839" y="1218"/>
                                    <a:pt x="1845" y="1178"/>
                                    <a:pt x="1857" y="1142"/>
                                  </a:cubicBezTo>
                                  <a:cubicBezTo>
                                    <a:pt x="1869" y="1106"/>
                                    <a:pt x="1885" y="1075"/>
                                    <a:pt x="1905" y="1049"/>
                                  </a:cubicBezTo>
                                  <a:cubicBezTo>
                                    <a:pt x="1925" y="1024"/>
                                    <a:pt x="1948" y="1004"/>
                                    <a:pt x="1974" y="990"/>
                                  </a:cubicBezTo>
                                  <a:cubicBezTo>
                                    <a:pt x="2000" y="976"/>
                                    <a:pt x="2027" y="969"/>
                                    <a:pt x="2058" y="969"/>
                                  </a:cubicBezTo>
                                  <a:cubicBezTo>
                                    <a:pt x="2089" y="969"/>
                                    <a:pt x="2117" y="976"/>
                                    <a:pt x="2143" y="990"/>
                                  </a:cubicBezTo>
                                  <a:cubicBezTo>
                                    <a:pt x="2169" y="1004"/>
                                    <a:pt x="2192" y="1024"/>
                                    <a:pt x="2210" y="1049"/>
                                  </a:cubicBezTo>
                                  <a:cubicBezTo>
                                    <a:pt x="2230" y="1075"/>
                                    <a:pt x="2245" y="1106"/>
                                    <a:pt x="2256" y="1142"/>
                                  </a:cubicBezTo>
                                  <a:cubicBezTo>
                                    <a:pt x="2267" y="1179"/>
                                    <a:pt x="2273" y="1219"/>
                                    <a:pt x="2273" y="1262"/>
                                  </a:cubicBezTo>
                                  <a:cubicBezTo>
                                    <a:pt x="2273" y="1306"/>
                                    <a:pt x="2267" y="1346"/>
                                    <a:pt x="2255" y="1382"/>
                                  </a:cubicBezTo>
                                  <a:close/>
                                  <a:moveTo>
                                    <a:pt x="715" y="1148"/>
                                  </a:moveTo>
                                  <a:cubicBezTo>
                                    <a:pt x="553" y="1601"/>
                                    <a:pt x="548" y="1607"/>
                                    <a:pt x="544" y="1612"/>
                                  </a:cubicBezTo>
                                  <a:cubicBezTo>
                                    <a:pt x="525" y="1636"/>
                                    <a:pt x="498" y="1650"/>
                                    <a:pt x="468" y="1650"/>
                                  </a:cubicBezTo>
                                  <a:cubicBezTo>
                                    <a:pt x="467" y="1650"/>
                                    <a:pt x="467" y="1650"/>
                                    <a:pt x="467" y="1650"/>
                                  </a:cubicBezTo>
                                  <a:cubicBezTo>
                                    <a:pt x="437" y="1649"/>
                                    <a:pt x="410" y="1636"/>
                                    <a:pt x="391" y="1612"/>
                                  </a:cubicBezTo>
                                  <a:cubicBezTo>
                                    <a:pt x="387" y="1606"/>
                                    <a:pt x="383" y="1600"/>
                                    <a:pt x="224" y="1146"/>
                                  </a:cubicBezTo>
                                  <a:cubicBezTo>
                                    <a:pt x="164" y="1693"/>
                                    <a:pt x="164" y="1693"/>
                                    <a:pt x="164" y="1693"/>
                                  </a:cubicBezTo>
                                  <a:cubicBezTo>
                                    <a:pt x="4" y="1693"/>
                                    <a:pt x="4" y="1693"/>
                                    <a:pt x="4" y="1693"/>
                                  </a:cubicBezTo>
                                  <a:cubicBezTo>
                                    <a:pt x="4" y="1693"/>
                                    <a:pt x="96" y="914"/>
                                    <a:pt x="101" y="885"/>
                                  </a:cubicBezTo>
                                  <a:cubicBezTo>
                                    <a:pt x="107" y="846"/>
                                    <a:pt x="138" y="817"/>
                                    <a:pt x="179" y="813"/>
                                  </a:cubicBezTo>
                                  <a:cubicBezTo>
                                    <a:pt x="186" y="813"/>
                                    <a:pt x="186" y="813"/>
                                    <a:pt x="186" y="813"/>
                                  </a:cubicBezTo>
                                  <a:cubicBezTo>
                                    <a:pt x="188" y="812"/>
                                    <a:pt x="188" y="812"/>
                                    <a:pt x="188" y="812"/>
                                  </a:cubicBezTo>
                                  <a:cubicBezTo>
                                    <a:pt x="194" y="812"/>
                                    <a:pt x="194" y="812"/>
                                    <a:pt x="194" y="812"/>
                                  </a:cubicBezTo>
                                  <a:cubicBezTo>
                                    <a:pt x="228" y="812"/>
                                    <a:pt x="273" y="826"/>
                                    <a:pt x="296" y="887"/>
                                  </a:cubicBezTo>
                                  <a:cubicBezTo>
                                    <a:pt x="301" y="903"/>
                                    <a:pt x="411" y="1210"/>
                                    <a:pt x="469" y="1371"/>
                                  </a:cubicBezTo>
                                  <a:cubicBezTo>
                                    <a:pt x="528" y="1210"/>
                                    <a:pt x="640" y="904"/>
                                    <a:pt x="646" y="889"/>
                                  </a:cubicBezTo>
                                  <a:cubicBezTo>
                                    <a:pt x="668" y="827"/>
                                    <a:pt x="714" y="815"/>
                                    <a:pt x="748" y="815"/>
                                  </a:cubicBezTo>
                                  <a:cubicBezTo>
                                    <a:pt x="754" y="815"/>
                                    <a:pt x="754" y="815"/>
                                    <a:pt x="754" y="815"/>
                                  </a:cubicBezTo>
                                  <a:cubicBezTo>
                                    <a:pt x="756" y="815"/>
                                    <a:pt x="756" y="815"/>
                                    <a:pt x="756" y="815"/>
                                  </a:cubicBezTo>
                                  <a:cubicBezTo>
                                    <a:pt x="762" y="815"/>
                                    <a:pt x="762" y="815"/>
                                    <a:pt x="762" y="815"/>
                                  </a:cubicBezTo>
                                  <a:cubicBezTo>
                                    <a:pt x="804" y="820"/>
                                    <a:pt x="834" y="849"/>
                                    <a:pt x="841" y="889"/>
                                  </a:cubicBezTo>
                                  <a:cubicBezTo>
                                    <a:pt x="846" y="918"/>
                                    <a:pt x="930" y="1697"/>
                                    <a:pt x="930" y="1697"/>
                                  </a:cubicBezTo>
                                  <a:cubicBezTo>
                                    <a:pt x="770" y="1696"/>
                                    <a:pt x="770" y="1696"/>
                                    <a:pt x="770" y="1696"/>
                                  </a:cubicBezTo>
                                  <a:lnTo>
                                    <a:pt x="715" y="1148"/>
                                  </a:lnTo>
                                  <a:close/>
                                  <a:moveTo>
                                    <a:pt x="1390" y="1644"/>
                                  </a:moveTo>
                                  <a:cubicBezTo>
                                    <a:pt x="1387" y="1652"/>
                                    <a:pt x="1380" y="1662"/>
                                    <a:pt x="1377" y="1666"/>
                                  </a:cubicBezTo>
                                  <a:cubicBezTo>
                                    <a:pt x="1369" y="1675"/>
                                    <a:pt x="1347" y="1701"/>
                                    <a:pt x="1302" y="1701"/>
                                  </a:cubicBezTo>
                                  <a:cubicBezTo>
                                    <a:pt x="1302" y="1701"/>
                                    <a:pt x="1302" y="1701"/>
                                    <a:pt x="1302" y="1701"/>
                                  </a:cubicBezTo>
                                  <a:cubicBezTo>
                                    <a:pt x="1301" y="1701"/>
                                    <a:pt x="1301" y="1701"/>
                                    <a:pt x="1301" y="1701"/>
                                  </a:cubicBezTo>
                                  <a:cubicBezTo>
                                    <a:pt x="1270" y="1701"/>
                                    <a:pt x="1247" y="1691"/>
                                    <a:pt x="1230" y="1669"/>
                                  </a:cubicBezTo>
                                  <a:cubicBezTo>
                                    <a:pt x="1229" y="1669"/>
                                    <a:pt x="1218" y="1655"/>
                                    <a:pt x="1214" y="1645"/>
                                  </a:cubicBezTo>
                                  <a:cubicBezTo>
                                    <a:pt x="1188" y="1576"/>
                                    <a:pt x="950" y="892"/>
                                    <a:pt x="940" y="863"/>
                                  </a:cubicBezTo>
                                  <a:cubicBezTo>
                                    <a:pt x="923" y="813"/>
                                    <a:pt x="923" y="813"/>
                                    <a:pt x="923" y="813"/>
                                  </a:cubicBezTo>
                                  <a:cubicBezTo>
                                    <a:pt x="1091" y="814"/>
                                    <a:pt x="1091" y="814"/>
                                    <a:pt x="1091" y="814"/>
                                  </a:cubicBezTo>
                                  <a:cubicBezTo>
                                    <a:pt x="1303" y="1405"/>
                                    <a:pt x="1303" y="1405"/>
                                    <a:pt x="1303" y="1405"/>
                                  </a:cubicBezTo>
                                  <a:cubicBezTo>
                                    <a:pt x="1521" y="815"/>
                                    <a:pt x="1521" y="815"/>
                                    <a:pt x="1521" y="815"/>
                                  </a:cubicBezTo>
                                  <a:cubicBezTo>
                                    <a:pt x="1686" y="816"/>
                                    <a:pt x="1686" y="816"/>
                                    <a:pt x="1686" y="816"/>
                                  </a:cubicBezTo>
                                  <a:cubicBezTo>
                                    <a:pt x="1668" y="866"/>
                                    <a:pt x="1668" y="866"/>
                                    <a:pt x="1668" y="866"/>
                                  </a:cubicBezTo>
                                  <a:cubicBezTo>
                                    <a:pt x="1658" y="894"/>
                                    <a:pt x="1420" y="1566"/>
                                    <a:pt x="1390" y="164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B79DFD" id="JE1703141041JU MVO Brief header.e" o:spid="_x0000_s1026" editas="canvas" style="position:absolute;margin-left:0;margin-top:0;width:154.5pt;height:84.15pt;z-index:-251658240;mso-position-horizontal:left;mso-position-horizontal-relative:page;mso-position-vertical:top;mso-position-vertical-relative:page" coordsize="19621,106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621;height:10687;visibility:visible;mso-wrap-style:square">
                    <v:fill o:detectmouseclick="t"/>
                    <v:path o:connecttype="none"/>
                  </v:shape>
                  <v:rect id="Rectangle 3" o:spid="_x0000_s1028" style="position:absolute;left:9004;width:9722;height:9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" fillcolor="#00a7e7" stroked="f"/>
                  <v:shape id="Freeform 4" o:spid="_x0000_s1029" style="position:absolute;left:10140;top:1809;width:7728;height:6871;visibility:visible;mso-wrap-style:square;v-text-anchor:top" coordsize="2434,2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" path="m1923,123v15,2,29,,42,-7c1966,115,1966,115,1966,115v3,-2,3,-2,3,-2c1997,94,2004,57,1986,29,1976,15,1962,6,1946,3v-16,-3,-32,,-45,9c1896,15,1896,15,1896,15v,1,,1,,1c1872,35,1866,70,1884,96v9,14,23,24,39,27xm1919,40v1,-1,1,-1,1,-1c1926,36,1933,34,1940,36v7,1,13,5,17,12c1966,60,1962,77,1950,85v,1,,1,,1c1944,90,1937,91,1930,90v-8,-2,-14,-6,-18,-12c1903,65,1907,48,1919,40xm1749,684v71,15,147,2,213,-41c2001,617,2032,583,2053,544v8,3,16,5,24,7c2127,561,2181,554,2229,528v110,-59,152,-196,93,-306c2289,161,2231,121,2168,108v-50,-11,-104,-4,-152,22c1995,141,1977,154,1962,170v-30,-20,-64,-34,-99,-41c1792,114,1715,127,1650,170v-131,86,-167,261,-81,392c1612,627,1678,669,1749,684xm2033,162v39,-20,84,-27,128,-18c2161,144,2161,144,2161,144v55,11,102,46,128,96c2313,284,2318,335,2303,384v-14,48,-47,88,-91,112c2173,516,2128,523,2084,514v-5,-1,-10,-2,-15,-4c2082,478,2089,443,2089,408v26,11,56,9,81,-7c2170,401,2170,401,2170,401v40,-26,50,-80,24,-119c2168,242,2115,231,2075,257v,,,,,c2068,262,2062,268,2056,274v-4,-8,-9,-16,-14,-23c2028,229,2011,209,1992,193v12,-12,26,-22,41,-31xm1947,260v11,10,21,22,29,34c2012,349,2018,414,1999,472v-18,-15,-32,-33,-43,-54c1929,367,1927,309,1947,260xm1694,236v45,-30,100,-40,153,-29c1872,212,1896,222,1917,236v-28,61,-28,135,6,200c1938,464,1959,488,1983,507v-15,27,-37,51,-65,70c1872,606,1818,617,1765,606v-54,-11,-100,-42,-129,-88c1574,425,1600,298,1694,236xm210,1837v3,3,5,7,5,11c213,2137,213,2137,213,2137v,5,-1,9,-4,12c206,2152,202,2153,197,2153v-6,,-6,,-6,c188,2153,184,2152,181,2151v-4,-1,-7,-3,-10,-6c166,2141,160,2133,154,2123v-7,-11,-13,-23,-21,-37c126,2072,119,2057,111,2041v-8,-17,-15,-33,-23,-50c76,1964,65,1941,58,1923v-8,-18,-16,-32,-23,-43c34,2136,34,2136,34,2136v,5,-2,9,-5,12c26,2151,22,2152,17,2152v-5,,-9,-1,-12,-4c2,2145,,2141,1,2136,2,1847,2,1847,2,1847v,-4,1,-8,5,-11c10,1833,14,1831,18,1831v6,,6,,6,c27,1831,30,1832,34,1832v4,1,7,3,11,6c50,1844,56,1851,62,1862v7,10,13,22,21,36c90,1911,97,1926,104,1942v7,16,14,32,21,48c136,2014,146,2036,155,2056v10,20,18,36,25,48c182,1848,182,1848,182,1848v,-4,1,-8,4,-12c190,1833,194,1832,199,1832v4,,8,1,11,5xm474,2127v3,3,4,7,4,11c478,2143,477,2147,473,2150v-3,3,-7,4,-11,4c322,2154,322,2154,322,2154v-5,,-9,-2,-12,-5c307,2146,305,2142,305,2137v2,-289,2,-289,2,-289c307,1843,308,1839,311,1837v4,-3,8,-5,12,-5c454,1833,454,1833,454,1833v4,,8,1,11,4c468,1840,470,1844,470,1848v,5,-2,9,-5,12c462,1863,458,1865,453,1865v-113,-1,-113,-1,-113,-1c339,1969,339,1969,339,1969v105,,105,,105,c449,1969,453,1971,456,1974v3,3,5,7,5,11c461,1990,459,1994,456,1997v-3,3,-7,4,-12,4c339,2001,339,2001,339,2001v-1,121,-1,121,-1,121c462,2122,462,2122,462,2122v4,,8,2,12,5xm761,1880v-13,-15,-28,-26,-46,-34c698,1838,678,1834,657,1834v-87,-1,-87,-1,-87,-1c566,1833,562,1835,559,1838v-3,3,-5,7,-5,11c553,2138,553,2138,553,2138v,5,2,9,5,12c561,2153,564,2155,569,2155v86,,86,,86,c677,2155,696,2151,714,2144v18,-8,33,-19,46,-33c772,2097,782,2080,789,2060v7,-19,11,-40,11,-64c800,1973,797,1951,790,1932v-7,-20,-17,-38,-29,-52xm758,2048v-5,15,-13,29,-22,40c726,2099,715,2108,701,2114v-13,6,-28,9,-45,9c586,2123,586,2123,586,2123v1,-258,1,-258,1,-258c657,1866,657,1866,657,1866v17,,32,3,45,10c716,1882,727,1891,737,1903v9,11,16,25,21,41c764,1960,766,1977,766,1996v,19,-3,36,-8,52xm1040,2129v3,3,5,7,5,12c1045,2145,1043,2149,1040,2152v-3,3,-7,5,-12,5c888,2156,888,2156,888,2156v-4,,-8,-2,-11,-5c873,2148,872,2145,872,2140v1,-290,1,-290,1,-290c873,1846,875,1842,878,1839v3,-3,7,-4,12,-4c1020,1835,1020,1835,1020,1835v5,,9,2,12,5c1035,1842,1036,1846,1036,1851v,5,-1,8,-4,12c1028,1866,1025,1867,1020,1867v-114,,-114,,-114,c906,1971,906,1971,906,1971v105,1,105,1,105,1c1016,1972,1020,1973,1023,1976v3,3,4,7,4,12c1027,1992,1026,1996,1023,1999v-4,3,-8,5,-12,5c905,2003,905,2003,905,2003v,121,,121,,121c1028,2125,1028,2125,1028,2125v5,,9,1,12,4xm1316,2131v2,6,3,9,3,12c1315,2153,1315,2153,1315,2153v-3,3,-7,5,-13,5c1299,2158,1295,2157,1292,2154v-3,-2,-5,-5,-6,-8c1274,2104,1259,2071,1244,2047v-16,-24,-31,-36,-45,-36c1191,2011,1191,2011,1191,2011v-5,,-8,-1,-12,-4c1176,2004,1175,2000,1175,1995v,-4,1,-8,4,-11c1183,1981,1187,1979,1191,1979v20,,20,,20,c1214,1980,1220,1979,1226,1978v7,-1,13,-3,20,-7c1253,1967,1259,1961,1264,1953v4,-8,7,-19,7,-33c1271,1905,1266,1893,1255,1883v-11,-10,-26,-15,-44,-15c1154,1868,1154,1868,1154,1868v-1,273,-1,273,-1,273c1153,2145,1151,2149,1148,2152v-3,4,-7,5,-12,5c1131,2157,1128,2155,1124,2152v-3,-3,-4,-7,-4,-11c1121,1852,1121,1852,1121,1852v,-4,1,-8,5,-12c1129,1837,1133,1836,1137,1836v74,,74,,74,c1225,1836,1238,1838,1249,1843v12,4,21,10,30,17c1287,1868,1293,1877,1298,1887v5,10,7,21,7,33c1305,1936,1302,1949,1297,1959v-5,11,-11,19,-18,26c1272,1991,1265,1996,1258,1998v-7,3,-12,5,-15,5c1257,2012,1269,2027,1281,2047v11,21,22,44,31,71c1313,2122,1315,2126,1316,2131xm1555,2131v3,3,5,7,5,12c1560,2148,1558,2151,1555,2154v-3,3,-7,5,-12,5c1403,2158,1403,2158,1403,2158v-5,,-9,-1,-12,-4c1388,2151,1386,2147,1386,2142v2,-289,2,-289,2,-289c1388,1849,1389,1845,1392,1842v4,-4,8,-5,12,-5c1409,1837,1413,1839,1416,1842v3,3,5,7,5,11c1419,2126,1419,2126,1419,2126v124,1,124,1,124,1c1548,2127,1552,2128,1555,2131xm1839,2138v-1,-3,-4,-11,-8,-23c1827,2103,1822,2088,1817,2070v-6,-18,-13,-37,-20,-58c1790,1991,1783,1970,1775,1949v-7,-20,-14,-39,-21,-57c1747,1875,1741,1861,1736,1850v-1,-4,-4,-7,-9,-9c1723,1839,1718,1838,1712,1838v-12,,-20,4,-24,12c1682,1861,1675,1875,1668,1893v-7,18,-15,37,-22,58c1638,1972,1631,1993,1624,2014v-8,22,-14,42,-20,59c1598,2091,1594,2105,1590,2117v-4,12,-6,18,-6,19c1583,2140,1583,2140,1583,2140v-1,4,-1,4,-1,4c1582,2148,1583,2152,1586,2155v2,3,6,4,12,4c1606,2159,1612,2155,1614,2148v3,-7,6,-18,11,-33c1629,2100,1635,2083,1641,2064v140,,140,,140,c1788,2083,1793,2100,1798,2115v4,15,8,27,11,34c1810,2153,1811,2155,1813,2157v2,2,6,3,10,3c1829,2160,1833,2159,1836,2156v3,-3,4,-7,4,-11c1840,2141,1840,2141,1840,2141r-1,-3xm1652,2032v9,-26,18,-53,28,-79c1689,1926,1700,1899,1712,1872v11,27,22,54,31,81c1753,1980,1762,2006,1771,2032r-119,xm2107,1845v3,3,4,7,4,11c2110,2145,2110,2145,2110,2145v,5,-2,9,-5,12c2102,2160,2098,2161,2094,2161v-6,,-6,,-6,c2084,2161,2081,2161,2077,2159v-4,-1,-7,-3,-10,-5c2062,2149,2057,2141,2050,2131v-6,-11,-13,-23,-20,-37c2023,2080,2015,2065,2008,2049v-8,-16,-16,-33,-23,-50c1972,1972,1962,1949,1954,1931v-8,-17,-15,-32,-23,-43c1930,2144,1930,2144,1930,2144v,5,-2,9,-5,12c1922,2159,1918,2160,1913,2160v-4,,-8,-1,-11,-4c1899,2153,1897,2149,1897,2144v1,-288,1,-288,1,-288c1898,1851,1900,1847,1903,1844v3,-3,7,-5,12,-5c1921,1839,1921,1839,1921,1839v2,,6,1,10,1c1934,1841,1938,1843,1941,1846v6,6,11,13,18,24c1965,1880,1972,1892,1979,1906v7,14,14,28,21,44c2007,1966,2015,1982,2021,1998v11,24,21,47,30,66c2061,2085,2069,2101,2077,2113v1,-257,1,-257,1,-257c2078,1852,2080,1848,2083,1845v3,-4,7,-5,12,-5c2100,1840,2104,1841,2107,1845xm2424,1938v-7,-19,-17,-37,-29,-51c2383,1872,2368,1861,2350,1853v-18,-8,-38,-12,-59,-12c2205,1840,2205,1840,2205,1840v-5,,-9,2,-12,5c2190,1848,2189,1852,2189,1856v-2,289,-2,289,-2,289c2187,2150,2189,2154,2192,2157v3,3,7,5,11,5c2290,2162,2290,2162,2290,2162v21,,41,-4,59,-12c2366,2143,2381,2132,2394,2118v13,-14,22,-31,29,-51c2431,2048,2434,2027,2434,2003v,-23,-3,-45,-10,-65xm2392,2055v-5,15,-12,29,-22,40c2361,2106,2349,2115,2336,2121v-14,6,-29,9,-46,9c2220,2130,2220,2130,2220,2130v1,-258,1,-258,1,-258c2291,1873,2291,1873,2291,1873v17,,32,3,46,10c2350,1889,2362,1898,2371,1910v9,11,17,25,22,41c2398,1967,2400,1984,2400,2003v,19,-2,36,-8,52xm2210,850v-46,-23,-97,-35,-152,-35c2005,814,1954,826,1907,849v-46,23,-86,55,-120,96c1754,985,1727,1032,1708,1086v-19,53,-28,112,-29,174c1679,1321,1688,1379,1707,1433v19,54,45,101,78,140c1818,1614,1858,1646,1904,1669v46,23,97,35,151,35c2109,1705,2160,1693,2207,1671v46,-23,86,-54,120,-94c2359,1538,2385,1491,2404,1437v19,-53,28,-111,28,-174c2433,1200,2424,1141,2406,1087v-19,-54,-44,-102,-77,-142c2296,905,2256,872,2210,850xm2255,1382v-11,35,-27,66,-46,91c2190,1497,2167,1517,2141,1530v-26,13,-54,20,-86,20c2025,1550,1997,1543,1972,1529v-27,-14,-50,-34,-69,-59c1883,1444,1867,1413,1856,1378v-11,-36,-17,-75,-17,-118c1839,1218,1845,1178,1857,1142v12,-36,28,-67,48,-93c1925,1024,1948,1004,1974,990v26,-14,53,-21,84,-21c2089,969,2117,976,2143,990v26,14,49,34,67,59c2230,1075,2245,1106,2256,1142v11,37,17,77,17,120c2273,1306,2267,1346,2255,1382xm715,1148c553,1601,548,1607,544,1612v-19,24,-46,38,-76,38c467,1650,467,1650,467,1650v-30,-1,-57,-14,-76,-38c387,1606,383,1600,224,1146v-60,547,-60,547,-60,547c4,1693,4,1693,4,1693v,,92,-779,97,-808c107,846,138,817,179,813v7,,7,,7,c188,812,188,812,188,812v6,,6,,6,c228,812,273,826,296,887v5,16,115,323,173,484c528,1210,640,904,646,889v22,-62,68,-74,102,-74c754,815,754,815,754,815v2,,2,,2,c762,815,762,815,762,815v42,5,72,34,79,74c846,918,930,1697,930,1697v-160,-1,-160,-1,-160,-1l715,1148xm1390,1644v-3,8,-10,18,-13,22c1369,1675,1347,1701,1302,1701v,,,,,c1301,1701,1301,1701,1301,1701v-31,,-54,-10,-71,-32c1229,1669,1218,1655,1214,1645,1188,1576,950,892,940,863,923,813,923,813,923,813v168,1,168,1,168,1c1303,1405,1303,1405,1303,1405,1521,815,1521,815,1521,815v165,1,165,1,165,1c1668,866,1668,866,1668,866v-10,28,-248,700,-278,778xe" stroked="f">
                    <v:path arrowok="t" o:connecttype="custom" o:connectlocs="603568,3814;615950,11441;555308,217371;640080,41313;686118,45762;663258,129660;648335,79766;618173,82626;560388,192583;62548,684210;27940,632727;318,678807;19685,591732;59055,583469;102235,684528;147638,583787;144780,627325;150495,675947;175578,679443;254000,634316;186055,674676;240665,650842;276860,680079;327660,592050;324803,635270;418783,681032;378143,639083;395605,626371;364490,683892;384493,583469;399415,634952;493713,684528;445770,583787;581343,672134;543560,584105;502920,678807;521018,655926;584200,681668;562293,645757;662940,686752;620395,613660;602615,589825;628333,605715;665163,584740;696278,586329;760095,673087;727075,676901;762000,636541;533083,400420;763270,456670;679768,486224;604838,333366;715963,439191;52070,538025;93980,281883;267018,282519;413385,540567;413703,446500" o:connectangles="0,0,0,0,0,0,0,0,0,0,0,0,0,0,0,0,0,0,0,0,0,0,0,0,0,0,0,0,0,0,0,0,0,0,0,0,0,0,0,0,0,0,0,0,0,0,0,0,0,0,0,0,0,0,0,0,0,0"/>
                    <o:lock v:ext="edit" verticies="t"/>
                  </v:shape>
                  <w10:wrap anchorx="page"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MVO"/>
    <w:lvl w:ilvl="0">
      <w:start w:val="1"/>
      <w:numFmt w:val="bullet"/>
      <w:pStyle w:val="Opsommingbolletje1eniveauMVO"/>
      <w:lvlText w:val="•"/>
      <w:lvlJc w:val="left"/>
      <w:pPr>
        <w:ind w:left="284" w:hanging="284"/>
      </w:pPr>
      <w:rPr>
        <w:rFonts w:hint="default"/>
      </w:rPr>
    </w:lvl>
    <w:lvl w:ilvl="1">
      <w:start w:val="1"/>
      <w:numFmt w:val="bullet"/>
      <w:pStyle w:val="Opsommingbolletje2eniveauMVO"/>
      <w:lvlText w:val="•"/>
      <w:lvlJc w:val="left"/>
      <w:pPr>
        <w:ind w:left="568" w:hanging="284"/>
      </w:pPr>
      <w:rPr>
        <w:rFonts w:hint="default"/>
      </w:rPr>
    </w:lvl>
    <w:lvl w:ilvl="2">
      <w:start w:val="1"/>
      <w:numFmt w:val="bullet"/>
      <w:pStyle w:val="Opsommingbolletje3eniveauMVO"/>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MVO"/>
    <w:lvl w:ilvl="0">
      <w:start w:val="1"/>
      <w:numFmt w:val="bullet"/>
      <w:pStyle w:val="Opsommingstreepje1eniveauMVO"/>
      <w:lvlText w:val="–"/>
      <w:lvlJc w:val="left"/>
      <w:pPr>
        <w:ind w:left="284" w:hanging="284"/>
      </w:pPr>
      <w:rPr>
        <w:rFonts w:hint="default"/>
      </w:rPr>
    </w:lvl>
    <w:lvl w:ilvl="1">
      <w:start w:val="1"/>
      <w:numFmt w:val="bullet"/>
      <w:pStyle w:val="Opsommingstreepje2eniveauMVO"/>
      <w:lvlText w:val="–"/>
      <w:lvlJc w:val="left"/>
      <w:pPr>
        <w:ind w:left="568" w:hanging="284"/>
      </w:pPr>
      <w:rPr>
        <w:rFonts w:hint="default"/>
      </w:rPr>
    </w:lvl>
    <w:lvl w:ilvl="2">
      <w:start w:val="1"/>
      <w:numFmt w:val="bullet"/>
      <w:pStyle w:val="Opsommingstreepje3eniveauMVO"/>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2879C7"/>
    <w:multiLevelType w:val="multilevel"/>
    <w:tmpl w:val="89367262"/>
    <w:numStyleLink w:val="OpsommingnummerMVO"/>
  </w:abstractNum>
  <w:abstractNum w:abstractNumId="15" w15:restartNumberingAfterBreak="0">
    <w:nsid w:val="1E8D3ADB"/>
    <w:multiLevelType w:val="hybridMultilevel"/>
    <w:tmpl w:val="1B0AC60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2D665843"/>
    <w:multiLevelType w:val="multilevel"/>
    <w:tmpl w:val="90A8103A"/>
    <w:styleLink w:val="BijlagenummeringMVO"/>
    <w:lvl w:ilvl="0">
      <w:start w:val="1"/>
      <w:numFmt w:val="decimal"/>
      <w:pStyle w:val="Bijlagekop1MVO"/>
      <w:suff w:val="space"/>
      <w:lvlText w:val="Bijlage %1"/>
      <w:lvlJc w:val="left"/>
      <w:pPr>
        <w:ind w:left="284" w:hanging="284"/>
      </w:pPr>
      <w:rPr>
        <w:rFonts w:hint="default"/>
      </w:rPr>
    </w:lvl>
    <w:lvl w:ilvl="1">
      <w:start w:val="1"/>
      <w:numFmt w:val="decimal"/>
      <w:pStyle w:val="Bijlagekop2MVO"/>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2D7E06B0"/>
    <w:multiLevelType w:val="multilevel"/>
    <w:tmpl w:val="9200769E"/>
    <w:styleLink w:val="OpsommingkleineletterMVO"/>
    <w:lvl w:ilvl="0">
      <w:start w:val="1"/>
      <w:numFmt w:val="lowerLetter"/>
      <w:pStyle w:val="Opsommingkleineletter1eniveauMVO"/>
      <w:lvlText w:val="%1"/>
      <w:lvlJc w:val="left"/>
      <w:pPr>
        <w:ind w:left="284" w:hanging="284"/>
      </w:pPr>
      <w:rPr>
        <w:rFonts w:hint="default"/>
      </w:rPr>
    </w:lvl>
    <w:lvl w:ilvl="1">
      <w:start w:val="1"/>
      <w:numFmt w:val="lowerLetter"/>
      <w:pStyle w:val="Opsommingkleineletter2eniveauMVO"/>
      <w:lvlText w:val="%2"/>
      <w:lvlJc w:val="left"/>
      <w:pPr>
        <w:ind w:left="568" w:hanging="284"/>
      </w:pPr>
      <w:rPr>
        <w:rFonts w:hint="default"/>
      </w:rPr>
    </w:lvl>
    <w:lvl w:ilvl="2">
      <w:start w:val="1"/>
      <w:numFmt w:val="lowerLetter"/>
      <w:pStyle w:val="Opsommingkleineletter3eniveauMVO"/>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8" w15:restartNumberingAfterBreak="0">
    <w:nsid w:val="398A2A0C"/>
    <w:multiLevelType w:val="multilevel"/>
    <w:tmpl w:val="89367262"/>
    <w:styleLink w:val="OpsommingnummerMVO"/>
    <w:lvl w:ilvl="0">
      <w:start w:val="1"/>
      <w:numFmt w:val="decimal"/>
      <w:pStyle w:val="Opsommingnummer1eniveauMVO"/>
      <w:lvlText w:val="%1"/>
      <w:lvlJc w:val="left"/>
      <w:pPr>
        <w:ind w:left="284" w:hanging="284"/>
      </w:pPr>
      <w:rPr>
        <w:rFonts w:hint="default"/>
      </w:rPr>
    </w:lvl>
    <w:lvl w:ilvl="1">
      <w:start w:val="1"/>
      <w:numFmt w:val="decimal"/>
      <w:pStyle w:val="Opsommingnummer2eniveauMVO"/>
      <w:lvlText w:val="%2"/>
      <w:lvlJc w:val="left"/>
      <w:pPr>
        <w:ind w:left="568" w:hanging="284"/>
      </w:pPr>
      <w:rPr>
        <w:rFonts w:hint="default"/>
      </w:rPr>
    </w:lvl>
    <w:lvl w:ilvl="2">
      <w:start w:val="1"/>
      <w:numFmt w:val="decimal"/>
      <w:pStyle w:val="Opsommingnummer3eniveauMVO"/>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40EF61F8"/>
    <w:multiLevelType w:val="multilevel"/>
    <w:tmpl w:val="B80072F2"/>
    <w:styleLink w:val="KopnummeringMVO"/>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0" w15:restartNumberingAfterBreak="0">
    <w:nsid w:val="46A60AA0"/>
    <w:multiLevelType w:val="multilevel"/>
    <w:tmpl w:val="C9FA2D30"/>
    <w:styleLink w:val="OpsommingopenrondjeMVO"/>
    <w:lvl w:ilvl="0">
      <w:start w:val="1"/>
      <w:numFmt w:val="bullet"/>
      <w:pStyle w:val="Opsommingopenrondje1eniveauMVO"/>
      <w:lvlText w:val="○"/>
      <w:lvlJc w:val="left"/>
      <w:pPr>
        <w:ind w:left="284" w:hanging="284"/>
      </w:pPr>
      <w:rPr>
        <w:rFonts w:hint="default"/>
      </w:rPr>
    </w:lvl>
    <w:lvl w:ilvl="1">
      <w:start w:val="1"/>
      <w:numFmt w:val="bullet"/>
      <w:pStyle w:val="Opsommingopenrondje2eniveauMVO"/>
      <w:lvlText w:val="○"/>
      <w:lvlJc w:val="left"/>
      <w:pPr>
        <w:ind w:left="568" w:hanging="284"/>
      </w:pPr>
      <w:rPr>
        <w:rFonts w:hint="default"/>
      </w:rPr>
    </w:lvl>
    <w:lvl w:ilvl="2">
      <w:start w:val="1"/>
      <w:numFmt w:val="bullet"/>
      <w:pStyle w:val="Opsommingopenrondje3eniveauMVO"/>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1" w15:restartNumberingAfterBreak="0">
    <w:nsid w:val="49E04A53"/>
    <w:multiLevelType w:val="multilevel"/>
    <w:tmpl w:val="7FB6E594"/>
    <w:styleLink w:val="AgendapuntlijstMVO"/>
    <w:lvl w:ilvl="0">
      <w:start w:val="1"/>
      <w:numFmt w:val="decimal"/>
      <w:pStyle w:val="AgendapuntMVO"/>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BD32062"/>
    <w:multiLevelType w:val="hybridMultilevel"/>
    <w:tmpl w:val="00285A1A"/>
    <w:lvl w:ilvl="0" w:tplc="0BBC8EB0">
      <w:start w:val="1"/>
      <w:numFmt w:val="decimal"/>
      <w:lvlText w:val="%1."/>
      <w:lvlJc w:val="left"/>
      <w:pPr>
        <w:tabs>
          <w:tab w:val="num" w:pos="360"/>
        </w:tabs>
        <w:ind w:left="360" w:hanging="360"/>
      </w:pPr>
    </w:lvl>
    <w:lvl w:ilvl="1" w:tplc="5A08799E">
      <w:numFmt w:val="bullet"/>
      <w:lvlText w:val=""/>
      <w:lvlJc w:val="left"/>
      <w:pPr>
        <w:tabs>
          <w:tab w:val="num" w:pos="1080"/>
        </w:tabs>
        <w:ind w:left="1080" w:hanging="360"/>
      </w:pPr>
      <w:rPr>
        <w:rFonts w:ascii="Wingdings" w:hAnsi="Wingdings" w:hint="default"/>
      </w:rPr>
    </w:lvl>
    <w:lvl w:ilvl="2" w:tplc="45D426FA">
      <w:start w:val="1"/>
      <w:numFmt w:val="decimal"/>
      <w:lvlText w:val="%3."/>
      <w:lvlJc w:val="left"/>
      <w:pPr>
        <w:tabs>
          <w:tab w:val="num" w:pos="1800"/>
        </w:tabs>
        <w:ind w:left="1800" w:hanging="360"/>
      </w:pPr>
    </w:lvl>
    <w:lvl w:ilvl="3" w:tplc="CBDC657A">
      <w:start w:val="1"/>
      <w:numFmt w:val="decimal"/>
      <w:lvlText w:val="%4."/>
      <w:lvlJc w:val="left"/>
      <w:pPr>
        <w:tabs>
          <w:tab w:val="num" w:pos="2520"/>
        </w:tabs>
        <w:ind w:left="2520" w:hanging="360"/>
      </w:pPr>
    </w:lvl>
    <w:lvl w:ilvl="4" w:tplc="7994A954">
      <w:start w:val="1"/>
      <w:numFmt w:val="decimal"/>
      <w:lvlText w:val="%5."/>
      <w:lvlJc w:val="left"/>
      <w:pPr>
        <w:tabs>
          <w:tab w:val="num" w:pos="3240"/>
        </w:tabs>
        <w:ind w:left="3240" w:hanging="360"/>
      </w:pPr>
    </w:lvl>
    <w:lvl w:ilvl="5" w:tplc="6D7A3D0C">
      <w:start w:val="1"/>
      <w:numFmt w:val="decimal"/>
      <w:lvlText w:val="%6."/>
      <w:lvlJc w:val="left"/>
      <w:pPr>
        <w:tabs>
          <w:tab w:val="num" w:pos="3960"/>
        </w:tabs>
        <w:ind w:left="3960" w:hanging="360"/>
      </w:pPr>
    </w:lvl>
    <w:lvl w:ilvl="6" w:tplc="7D2EEDC2">
      <w:start w:val="1"/>
      <w:numFmt w:val="decimal"/>
      <w:lvlText w:val="%7."/>
      <w:lvlJc w:val="left"/>
      <w:pPr>
        <w:tabs>
          <w:tab w:val="num" w:pos="4680"/>
        </w:tabs>
        <w:ind w:left="4680" w:hanging="360"/>
      </w:pPr>
    </w:lvl>
    <w:lvl w:ilvl="7" w:tplc="A9F49FC0">
      <w:start w:val="1"/>
      <w:numFmt w:val="decimal"/>
      <w:lvlText w:val="%8."/>
      <w:lvlJc w:val="left"/>
      <w:pPr>
        <w:tabs>
          <w:tab w:val="num" w:pos="5400"/>
        </w:tabs>
        <w:ind w:left="5400" w:hanging="360"/>
      </w:pPr>
    </w:lvl>
    <w:lvl w:ilvl="8" w:tplc="F8F69EA0">
      <w:start w:val="1"/>
      <w:numFmt w:val="decimal"/>
      <w:lvlText w:val="%9."/>
      <w:lvlJc w:val="left"/>
      <w:pPr>
        <w:tabs>
          <w:tab w:val="num" w:pos="6120"/>
        </w:tabs>
        <w:ind w:left="6120" w:hanging="360"/>
      </w:pPr>
    </w:lvl>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DF2617"/>
    <w:multiLevelType w:val="hybridMultilevel"/>
    <w:tmpl w:val="F0C0BC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63F335A0"/>
    <w:multiLevelType w:val="multilevel"/>
    <w:tmpl w:val="8576664C"/>
    <w:styleLink w:val="OpsommingtekenMVO"/>
    <w:lvl w:ilvl="0">
      <w:start w:val="1"/>
      <w:numFmt w:val="bullet"/>
      <w:pStyle w:val="Opsommingteken1eniveauMVO"/>
      <w:lvlText w:val="–"/>
      <w:lvlJc w:val="left"/>
      <w:pPr>
        <w:ind w:left="284" w:hanging="284"/>
      </w:pPr>
      <w:rPr>
        <w:rFonts w:hint="default"/>
      </w:rPr>
    </w:lvl>
    <w:lvl w:ilvl="1">
      <w:start w:val="1"/>
      <w:numFmt w:val="bullet"/>
      <w:pStyle w:val="Opsommingteken2eniveauMVO"/>
      <w:lvlText w:val="•"/>
      <w:lvlJc w:val="left"/>
      <w:pPr>
        <w:ind w:left="568" w:hanging="284"/>
      </w:pPr>
      <w:rPr>
        <w:rFonts w:hint="default"/>
      </w:rPr>
    </w:lvl>
    <w:lvl w:ilvl="2">
      <w:start w:val="1"/>
      <w:numFmt w:val="bullet"/>
      <w:pStyle w:val="Opsommingteken3eniveauMVO"/>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6" w15:restartNumberingAfterBreak="0">
    <w:nsid w:val="64F00F6E"/>
    <w:multiLevelType w:val="hybridMultilevel"/>
    <w:tmpl w:val="4C1E75D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6C6644DD"/>
    <w:multiLevelType w:val="multilevel"/>
    <w:tmpl w:val="9E50E438"/>
    <w:numStyleLink w:val="OpsommingbolletjeMVO"/>
  </w:abstractNum>
  <w:abstractNum w:abstractNumId="28" w15:restartNumberingAfterBreak="0">
    <w:nsid w:val="6CAB1E63"/>
    <w:multiLevelType w:val="multilevel"/>
    <w:tmpl w:val="7FB6E594"/>
    <w:numStyleLink w:val="AgendapuntlijstMVO"/>
  </w:abstractNum>
  <w:abstractNum w:abstractNumId="29" w15:restartNumberingAfterBreak="0">
    <w:nsid w:val="6E7370EC"/>
    <w:multiLevelType w:val="multilevel"/>
    <w:tmpl w:val="9200769E"/>
    <w:numStyleLink w:val="OpsommingkleineletterMVO"/>
  </w:abstractNum>
  <w:abstractNum w:abstractNumId="30" w15:restartNumberingAfterBreak="0">
    <w:nsid w:val="6EC11E5D"/>
    <w:multiLevelType w:val="hybridMultilevel"/>
    <w:tmpl w:val="02C0034C"/>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1" w15:restartNumberingAfterBreak="0">
    <w:nsid w:val="7038598F"/>
    <w:multiLevelType w:val="multilevel"/>
    <w:tmpl w:val="90A8103A"/>
    <w:numStyleLink w:val="BijlagenummeringMVO"/>
  </w:abstractNum>
  <w:abstractNum w:abstractNumId="32" w15:restartNumberingAfterBreak="0">
    <w:nsid w:val="70EC4E8C"/>
    <w:multiLevelType w:val="multilevel"/>
    <w:tmpl w:val="C9FA2D30"/>
    <w:numStyleLink w:val="OpsommingopenrondjeMVO"/>
  </w:abstractNum>
  <w:abstractNum w:abstractNumId="33" w15:restartNumberingAfterBreak="0">
    <w:nsid w:val="76AE427F"/>
    <w:multiLevelType w:val="multilevel"/>
    <w:tmpl w:val="8576664C"/>
    <w:numStyleLink w:val="OpsommingtekenMVO"/>
  </w:abstractNum>
  <w:abstractNum w:abstractNumId="34" w15:restartNumberingAfterBreak="0">
    <w:nsid w:val="79AE6CDF"/>
    <w:multiLevelType w:val="multilevel"/>
    <w:tmpl w:val="B4BACAD8"/>
    <w:numStyleLink w:val="OpsommingstreepjeMVO"/>
  </w:abstractNum>
  <w:abstractNum w:abstractNumId="35" w15:restartNumberingAfterBreak="0">
    <w:nsid w:val="7C2A300B"/>
    <w:multiLevelType w:val="hybridMultilevel"/>
    <w:tmpl w:val="8D94FD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20"/>
  </w:num>
  <w:num w:numId="4">
    <w:abstractNumId w:val="11"/>
  </w:num>
  <w:num w:numId="5">
    <w:abstractNumId w:val="23"/>
  </w:num>
  <w:num w:numId="6">
    <w:abstractNumId w:val="13"/>
  </w:num>
  <w:num w:numId="7">
    <w:abstractNumId w:val="12"/>
  </w:num>
  <w:num w:numId="8">
    <w:abstractNumId w:val="17"/>
  </w:num>
  <w:num w:numId="9">
    <w:abstractNumId w:val="19"/>
  </w:num>
  <w:num w:numId="10">
    <w:abstractNumId w:val="25"/>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4"/>
  </w:num>
  <w:num w:numId="24">
    <w:abstractNumId w:val="21"/>
  </w:num>
  <w:num w:numId="25">
    <w:abstractNumId w:val="28"/>
  </w:num>
  <w:num w:numId="26">
    <w:abstractNumId w:val="27"/>
  </w:num>
  <w:num w:numId="27">
    <w:abstractNumId w:val="32"/>
  </w:num>
  <w:num w:numId="28">
    <w:abstractNumId w:val="34"/>
  </w:num>
  <w:num w:numId="29">
    <w:abstractNumId w:val="31"/>
  </w:num>
  <w:num w:numId="30">
    <w:abstractNumId w:val="33"/>
  </w:num>
  <w:num w:numId="31">
    <w:abstractNumId w:val="19"/>
    <w:lvlOverride w:ilvl="2">
      <w:lvl w:ilvl="2">
        <w:start w:val="1"/>
        <w:numFmt w:val="decimal"/>
        <w:pStyle w:val="Kop3"/>
        <w:lvlText w:val="%1.%2.%3"/>
        <w:lvlJc w:val="left"/>
        <w:pPr>
          <w:ind w:left="851" w:hanging="851"/>
        </w:pPr>
        <w:rPr>
          <w:rFonts w:hint="default"/>
        </w:rPr>
      </w:lvl>
    </w:lvlOverride>
  </w:num>
  <w:num w:numId="32">
    <w:abstractNumId w:val="15"/>
  </w:num>
  <w:num w:numId="33">
    <w:abstractNumId w:val="26"/>
  </w:num>
  <w:num w:numId="3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4"/>
  </w:num>
  <w:num w:numId="37">
    <w:abstractNumId w:val="30"/>
    <w:lvlOverride w:ilvl="0">
      <w:startOverride w:val="1"/>
    </w:lvlOverride>
    <w:lvlOverride w:ilvl="1"/>
    <w:lvlOverride w:ilvl="2"/>
    <w:lvlOverride w:ilvl="3"/>
    <w:lvlOverride w:ilvl="4"/>
    <w:lvlOverride w:ilvl="5"/>
    <w:lvlOverride w:ilvl="6"/>
    <w:lvlOverride w:ilvl="7"/>
    <w:lvlOverride w:ilvl="8"/>
  </w:num>
  <w:num w:numId="3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46"/>
    <w:rsid w:val="00004562"/>
    <w:rsid w:val="00006237"/>
    <w:rsid w:val="0000663D"/>
    <w:rsid w:val="00010D95"/>
    <w:rsid w:val="00011BFA"/>
    <w:rsid w:val="00012581"/>
    <w:rsid w:val="0002562D"/>
    <w:rsid w:val="0003377A"/>
    <w:rsid w:val="00035232"/>
    <w:rsid w:val="000418EF"/>
    <w:rsid w:val="0004513F"/>
    <w:rsid w:val="00050318"/>
    <w:rsid w:val="00050D4B"/>
    <w:rsid w:val="0005205D"/>
    <w:rsid w:val="00052426"/>
    <w:rsid w:val="00052FF4"/>
    <w:rsid w:val="00053E43"/>
    <w:rsid w:val="0005430B"/>
    <w:rsid w:val="0005732F"/>
    <w:rsid w:val="00066DF0"/>
    <w:rsid w:val="00074DAC"/>
    <w:rsid w:val="0007714E"/>
    <w:rsid w:val="0009698A"/>
    <w:rsid w:val="000A1B78"/>
    <w:rsid w:val="000B459A"/>
    <w:rsid w:val="000C0969"/>
    <w:rsid w:val="000C1A1A"/>
    <w:rsid w:val="000D6AB7"/>
    <w:rsid w:val="000E1539"/>
    <w:rsid w:val="000E53CE"/>
    <w:rsid w:val="000E55A1"/>
    <w:rsid w:val="000E6E43"/>
    <w:rsid w:val="000F213A"/>
    <w:rsid w:val="000F2D93"/>
    <w:rsid w:val="000F650E"/>
    <w:rsid w:val="00100B98"/>
    <w:rsid w:val="00102569"/>
    <w:rsid w:val="00104DD8"/>
    <w:rsid w:val="00106601"/>
    <w:rsid w:val="00110A9F"/>
    <w:rsid w:val="001170AE"/>
    <w:rsid w:val="001179BC"/>
    <w:rsid w:val="00122DED"/>
    <w:rsid w:val="00124B23"/>
    <w:rsid w:val="00132265"/>
    <w:rsid w:val="00134E43"/>
    <w:rsid w:val="00135A2A"/>
    <w:rsid w:val="00135E7B"/>
    <w:rsid w:val="00137CBB"/>
    <w:rsid w:val="00145B8E"/>
    <w:rsid w:val="0014640F"/>
    <w:rsid w:val="00152E4D"/>
    <w:rsid w:val="00156980"/>
    <w:rsid w:val="001579D8"/>
    <w:rsid w:val="001639F5"/>
    <w:rsid w:val="00167B69"/>
    <w:rsid w:val="0018093D"/>
    <w:rsid w:val="00187A59"/>
    <w:rsid w:val="001B1B37"/>
    <w:rsid w:val="001B4C7E"/>
    <w:rsid w:val="001B530A"/>
    <w:rsid w:val="001C11BE"/>
    <w:rsid w:val="001C6232"/>
    <w:rsid w:val="001C63E7"/>
    <w:rsid w:val="001D2384"/>
    <w:rsid w:val="001D2A06"/>
    <w:rsid w:val="001E2293"/>
    <w:rsid w:val="001E34AC"/>
    <w:rsid w:val="001F5B4F"/>
    <w:rsid w:val="001F5C28"/>
    <w:rsid w:val="001F6547"/>
    <w:rsid w:val="00202852"/>
    <w:rsid w:val="0020548B"/>
    <w:rsid w:val="0020607F"/>
    <w:rsid w:val="00206E2A"/>
    <w:rsid w:val="00206FF8"/>
    <w:rsid w:val="002074B2"/>
    <w:rsid w:val="00216489"/>
    <w:rsid w:val="00220A9C"/>
    <w:rsid w:val="002255CC"/>
    <w:rsid w:val="00225889"/>
    <w:rsid w:val="00230B64"/>
    <w:rsid w:val="00236DE9"/>
    <w:rsid w:val="00242226"/>
    <w:rsid w:val="002518D2"/>
    <w:rsid w:val="00252B9A"/>
    <w:rsid w:val="00254088"/>
    <w:rsid w:val="00256039"/>
    <w:rsid w:val="00257AA9"/>
    <w:rsid w:val="00262D4E"/>
    <w:rsid w:val="002646C8"/>
    <w:rsid w:val="00280D1D"/>
    <w:rsid w:val="00282B5D"/>
    <w:rsid w:val="00283592"/>
    <w:rsid w:val="00286914"/>
    <w:rsid w:val="00292C1F"/>
    <w:rsid w:val="00294CD2"/>
    <w:rsid w:val="00295D2D"/>
    <w:rsid w:val="002A2E44"/>
    <w:rsid w:val="002B08A4"/>
    <w:rsid w:val="002B2998"/>
    <w:rsid w:val="002B64EE"/>
    <w:rsid w:val="002C46FB"/>
    <w:rsid w:val="002D0E88"/>
    <w:rsid w:val="002D52B2"/>
    <w:rsid w:val="002E2611"/>
    <w:rsid w:val="002E274E"/>
    <w:rsid w:val="002E68CD"/>
    <w:rsid w:val="002F678C"/>
    <w:rsid w:val="002F7B77"/>
    <w:rsid w:val="00302E75"/>
    <w:rsid w:val="003063C0"/>
    <w:rsid w:val="00312D26"/>
    <w:rsid w:val="00312EBD"/>
    <w:rsid w:val="00317DEA"/>
    <w:rsid w:val="00322A9F"/>
    <w:rsid w:val="00323121"/>
    <w:rsid w:val="00334D4B"/>
    <w:rsid w:val="00335B5E"/>
    <w:rsid w:val="00337DDE"/>
    <w:rsid w:val="00345315"/>
    <w:rsid w:val="00346631"/>
    <w:rsid w:val="00347094"/>
    <w:rsid w:val="00360FFB"/>
    <w:rsid w:val="0036336D"/>
    <w:rsid w:val="00364B2C"/>
    <w:rsid w:val="00364E1D"/>
    <w:rsid w:val="00365254"/>
    <w:rsid w:val="00365327"/>
    <w:rsid w:val="00374C23"/>
    <w:rsid w:val="00374D9A"/>
    <w:rsid w:val="00377612"/>
    <w:rsid w:val="00382603"/>
    <w:rsid w:val="00383954"/>
    <w:rsid w:val="0039126D"/>
    <w:rsid w:val="003964D4"/>
    <w:rsid w:val="0039656A"/>
    <w:rsid w:val="003A5ED3"/>
    <w:rsid w:val="003A6677"/>
    <w:rsid w:val="003B14A0"/>
    <w:rsid w:val="003B595E"/>
    <w:rsid w:val="003D04B7"/>
    <w:rsid w:val="003D09E4"/>
    <w:rsid w:val="003D414A"/>
    <w:rsid w:val="003D49E5"/>
    <w:rsid w:val="003E30F2"/>
    <w:rsid w:val="003E3B7D"/>
    <w:rsid w:val="003E766F"/>
    <w:rsid w:val="003F2747"/>
    <w:rsid w:val="003F768C"/>
    <w:rsid w:val="004001AF"/>
    <w:rsid w:val="00410F28"/>
    <w:rsid w:val="0041674F"/>
    <w:rsid w:val="0042594D"/>
    <w:rsid w:val="00441382"/>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3801"/>
    <w:rsid w:val="005615BE"/>
    <w:rsid w:val="00562E3D"/>
    <w:rsid w:val="005673EA"/>
    <w:rsid w:val="00575FFC"/>
    <w:rsid w:val="005818B8"/>
    <w:rsid w:val="00584AEC"/>
    <w:rsid w:val="0059027A"/>
    <w:rsid w:val="005A1BD7"/>
    <w:rsid w:val="005A2BEC"/>
    <w:rsid w:val="005A3333"/>
    <w:rsid w:val="005B4FAF"/>
    <w:rsid w:val="005C5603"/>
    <w:rsid w:val="005C6668"/>
    <w:rsid w:val="005D4151"/>
    <w:rsid w:val="005D534F"/>
    <w:rsid w:val="005D5E21"/>
    <w:rsid w:val="005E3E58"/>
    <w:rsid w:val="006040DB"/>
    <w:rsid w:val="00606D41"/>
    <w:rsid w:val="00610FF8"/>
    <w:rsid w:val="00612C22"/>
    <w:rsid w:val="006204B4"/>
    <w:rsid w:val="00624485"/>
    <w:rsid w:val="00641E45"/>
    <w:rsid w:val="00647A67"/>
    <w:rsid w:val="00653D01"/>
    <w:rsid w:val="00664EE1"/>
    <w:rsid w:val="006662ED"/>
    <w:rsid w:val="006767B2"/>
    <w:rsid w:val="00685EED"/>
    <w:rsid w:val="006953A2"/>
    <w:rsid w:val="006B6044"/>
    <w:rsid w:val="006C6A9D"/>
    <w:rsid w:val="006D1154"/>
    <w:rsid w:val="006D1621"/>
    <w:rsid w:val="006D2ECD"/>
    <w:rsid w:val="00703BD3"/>
    <w:rsid w:val="00705849"/>
    <w:rsid w:val="00706308"/>
    <w:rsid w:val="00712665"/>
    <w:rsid w:val="0071386B"/>
    <w:rsid w:val="00722EDA"/>
    <w:rsid w:val="0072479C"/>
    <w:rsid w:val="007358BA"/>
    <w:rsid w:val="007361EE"/>
    <w:rsid w:val="00743326"/>
    <w:rsid w:val="00750733"/>
    <w:rsid w:val="00750780"/>
    <w:rsid w:val="007525D1"/>
    <w:rsid w:val="00752725"/>
    <w:rsid w:val="00756C31"/>
    <w:rsid w:val="00760A65"/>
    <w:rsid w:val="00763B35"/>
    <w:rsid w:val="00764AF2"/>
    <w:rsid w:val="00766E99"/>
    <w:rsid w:val="00770652"/>
    <w:rsid w:val="00775717"/>
    <w:rsid w:val="00776618"/>
    <w:rsid w:val="00782DF9"/>
    <w:rsid w:val="007865DD"/>
    <w:rsid w:val="00787B55"/>
    <w:rsid w:val="007905D6"/>
    <w:rsid w:val="0079179F"/>
    <w:rsid w:val="00793E98"/>
    <w:rsid w:val="00796A8D"/>
    <w:rsid w:val="007B0C68"/>
    <w:rsid w:val="007B3114"/>
    <w:rsid w:val="007B5373"/>
    <w:rsid w:val="007C0010"/>
    <w:rsid w:val="007C037C"/>
    <w:rsid w:val="007D4A7D"/>
    <w:rsid w:val="007D4DCE"/>
    <w:rsid w:val="007E7724"/>
    <w:rsid w:val="007F0A2A"/>
    <w:rsid w:val="007F1417"/>
    <w:rsid w:val="007F48F0"/>
    <w:rsid w:val="007F653F"/>
    <w:rsid w:val="008064EE"/>
    <w:rsid w:val="00810585"/>
    <w:rsid w:val="00810AAA"/>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934"/>
    <w:rsid w:val="008A2A1D"/>
    <w:rsid w:val="008A5E5E"/>
    <w:rsid w:val="008B5CD1"/>
    <w:rsid w:val="008B762D"/>
    <w:rsid w:val="008C2F90"/>
    <w:rsid w:val="008C6251"/>
    <w:rsid w:val="008D7BDD"/>
    <w:rsid w:val="0090254C"/>
    <w:rsid w:val="0090724E"/>
    <w:rsid w:val="00910D57"/>
    <w:rsid w:val="009221AC"/>
    <w:rsid w:val="009225D7"/>
    <w:rsid w:val="009241CD"/>
    <w:rsid w:val="009261FD"/>
    <w:rsid w:val="0092775B"/>
    <w:rsid w:val="00934750"/>
    <w:rsid w:val="00934E30"/>
    <w:rsid w:val="00935271"/>
    <w:rsid w:val="00943209"/>
    <w:rsid w:val="0094509D"/>
    <w:rsid w:val="00945318"/>
    <w:rsid w:val="00950DB4"/>
    <w:rsid w:val="009534C6"/>
    <w:rsid w:val="00957CCB"/>
    <w:rsid w:val="009606EB"/>
    <w:rsid w:val="00963973"/>
    <w:rsid w:val="00967470"/>
    <w:rsid w:val="00971786"/>
    <w:rsid w:val="00971B3B"/>
    <w:rsid w:val="009C1976"/>
    <w:rsid w:val="009C2F9E"/>
    <w:rsid w:val="009C6C85"/>
    <w:rsid w:val="009C6DE6"/>
    <w:rsid w:val="009D5AE2"/>
    <w:rsid w:val="009E178B"/>
    <w:rsid w:val="00A07FEF"/>
    <w:rsid w:val="00A1497C"/>
    <w:rsid w:val="00A21956"/>
    <w:rsid w:val="00A42EEC"/>
    <w:rsid w:val="00A50406"/>
    <w:rsid w:val="00A50767"/>
    <w:rsid w:val="00A50801"/>
    <w:rsid w:val="00A60A58"/>
    <w:rsid w:val="00A61B21"/>
    <w:rsid w:val="00A65B09"/>
    <w:rsid w:val="00A670BB"/>
    <w:rsid w:val="00A71291"/>
    <w:rsid w:val="00A76E7C"/>
    <w:rsid w:val="00A871D6"/>
    <w:rsid w:val="00AA2F6F"/>
    <w:rsid w:val="00AA61E3"/>
    <w:rsid w:val="00AB0D90"/>
    <w:rsid w:val="00AB1E21"/>
    <w:rsid w:val="00AB1E30"/>
    <w:rsid w:val="00AB2477"/>
    <w:rsid w:val="00AB56F0"/>
    <w:rsid w:val="00AB5DBD"/>
    <w:rsid w:val="00AB5F0C"/>
    <w:rsid w:val="00AB77BB"/>
    <w:rsid w:val="00AC128C"/>
    <w:rsid w:val="00AC273E"/>
    <w:rsid w:val="00AC3786"/>
    <w:rsid w:val="00AD24E6"/>
    <w:rsid w:val="00AD31A0"/>
    <w:rsid w:val="00AD44F1"/>
    <w:rsid w:val="00AD4DF7"/>
    <w:rsid w:val="00AE0183"/>
    <w:rsid w:val="00AE2110"/>
    <w:rsid w:val="00AE2EB1"/>
    <w:rsid w:val="00B01DA1"/>
    <w:rsid w:val="00B11A76"/>
    <w:rsid w:val="00B233E3"/>
    <w:rsid w:val="00B30352"/>
    <w:rsid w:val="00B346DF"/>
    <w:rsid w:val="00B460C2"/>
    <w:rsid w:val="00B47460"/>
    <w:rsid w:val="00B63EB9"/>
    <w:rsid w:val="00B75ED8"/>
    <w:rsid w:val="00B77809"/>
    <w:rsid w:val="00B860DC"/>
    <w:rsid w:val="00B9540B"/>
    <w:rsid w:val="00BA1246"/>
    <w:rsid w:val="00BA3794"/>
    <w:rsid w:val="00BA3F4D"/>
    <w:rsid w:val="00BA79E3"/>
    <w:rsid w:val="00BB1FC1"/>
    <w:rsid w:val="00BB239A"/>
    <w:rsid w:val="00BB24D6"/>
    <w:rsid w:val="00BB31CE"/>
    <w:rsid w:val="00BB3B86"/>
    <w:rsid w:val="00BC0188"/>
    <w:rsid w:val="00BC3DDB"/>
    <w:rsid w:val="00BC5AD8"/>
    <w:rsid w:val="00BC6FB7"/>
    <w:rsid w:val="00BE55A7"/>
    <w:rsid w:val="00BE64B3"/>
    <w:rsid w:val="00BF6A7B"/>
    <w:rsid w:val="00BF6B3C"/>
    <w:rsid w:val="00C06D9A"/>
    <w:rsid w:val="00C0702B"/>
    <w:rsid w:val="00C11B08"/>
    <w:rsid w:val="00C12133"/>
    <w:rsid w:val="00C17A25"/>
    <w:rsid w:val="00C201EB"/>
    <w:rsid w:val="00C33308"/>
    <w:rsid w:val="00C4003A"/>
    <w:rsid w:val="00C41422"/>
    <w:rsid w:val="00C50828"/>
    <w:rsid w:val="00C51137"/>
    <w:rsid w:val="00C6206C"/>
    <w:rsid w:val="00C72D11"/>
    <w:rsid w:val="00C863AE"/>
    <w:rsid w:val="00C87372"/>
    <w:rsid w:val="00C92E08"/>
    <w:rsid w:val="00C93473"/>
    <w:rsid w:val="00C971C1"/>
    <w:rsid w:val="00CA1FE3"/>
    <w:rsid w:val="00CA332D"/>
    <w:rsid w:val="00CB254D"/>
    <w:rsid w:val="00CB3533"/>
    <w:rsid w:val="00CB7600"/>
    <w:rsid w:val="00CB7D61"/>
    <w:rsid w:val="00CC6A4B"/>
    <w:rsid w:val="00CD7A5A"/>
    <w:rsid w:val="00CD7AAF"/>
    <w:rsid w:val="00CE2BA6"/>
    <w:rsid w:val="00CE564D"/>
    <w:rsid w:val="00CF22C9"/>
    <w:rsid w:val="00CF2B0C"/>
    <w:rsid w:val="00D023A0"/>
    <w:rsid w:val="00D16E87"/>
    <w:rsid w:val="00D25AA0"/>
    <w:rsid w:val="00D27D0E"/>
    <w:rsid w:val="00D35A18"/>
    <w:rsid w:val="00D35DA7"/>
    <w:rsid w:val="00D47AD0"/>
    <w:rsid w:val="00D57A57"/>
    <w:rsid w:val="00D613A9"/>
    <w:rsid w:val="00D658D3"/>
    <w:rsid w:val="00D71E9B"/>
    <w:rsid w:val="00D7238E"/>
    <w:rsid w:val="00D73003"/>
    <w:rsid w:val="00D73C03"/>
    <w:rsid w:val="00D81A72"/>
    <w:rsid w:val="00D90B4C"/>
    <w:rsid w:val="00D92EDA"/>
    <w:rsid w:val="00D9359B"/>
    <w:rsid w:val="00DA5661"/>
    <w:rsid w:val="00DA6E07"/>
    <w:rsid w:val="00DA7584"/>
    <w:rsid w:val="00DA7A62"/>
    <w:rsid w:val="00DB0413"/>
    <w:rsid w:val="00DB0F15"/>
    <w:rsid w:val="00DB2D18"/>
    <w:rsid w:val="00DB3292"/>
    <w:rsid w:val="00DC2F99"/>
    <w:rsid w:val="00DC489D"/>
    <w:rsid w:val="00DC6A0D"/>
    <w:rsid w:val="00DC6F54"/>
    <w:rsid w:val="00DD140B"/>
    <w:rsid w:val="00DD2123"/>
    <w:rsid w:val="00DD2A9E"/>
    <w:rsid w:val="00DD509E"/>
    <w:rsid w:val="00DE14C5"/>
    <w:rsid w:val="00DE2331"/>
    <w:rsid w:val="00DE2FD1"/>
    <w:rsid w:val="00DE5157"/>
    <w:rsid w:val="00DF1BBC"/>
    <w:rsid w:val="00E05BA5"/>
    <w:rsid w:val="00E07762"/>
    <w:rsid w:val="00E12CAA"/>
    <w:rsid w:val="00E239D8"/>
    <w:rsid w:val="00E318F2"/>
    <w:rsid w:val="00E334BB"/>
    <w:rsid w:val="00E36552"/>
    <w:rsid w:val="00E43059"/>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B7C66"/>
    <w:rsid w:val="00EC72BE"/>
    <w:rsid w:val="00EE35E4"/>
    <w:rsid w:val="00F005C9"/>
    <w:rsid w:val="00F10355"/>
    <w:rsid w:val="00F1404D"/>
    <w:rsid w:val="00F16B2B"/>
    <w:rsid w:val="00F16EDB"/>
    <w:rsid w:val="00F208DC"/>
    <w:rsid w:val="00F22CB3"/>
    <w:rsid w:val="00F234F5"/>
    <w:rsid w:val="00F3166C"/>
    <w:rsid w:val="00F33259"/>
    <w:rsid w:val="00F35932"/>
    <w:rsid w:val="00F44FB8"/>
    <w:rsid w:val="00F502CA"/>
    <w:rsid w:val="00F519B9"/>
    <w:rsid w:val="00F55E8B"/>
    <w:rsid w:val="00F564F9"/>
    <w:rsid w:val="00F669BA"/>
    <w:rsid w:val="00F7766C"/>
    <w:rsid w:val="00F82076"/>
    <w:rsid w:val="00F94FCC"/>
    <w:rsid w:val="00FA269F"/>
    <w:rsid w:val="00FB22AF"/>
    <w:rsid w:val="00FB2AAE"/>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1CE34"/>
  <w15:docId w15:val="{22827AC5-BD8E-F54C-9DFE-E60993BD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5">
    <w:lsdException w:name="Normal" w:uiPriority="0" w:qFormat="1"/>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99" w:unhideWhenUsed="1"/>
  </w:latentStyles>
  <w:style w:type="paragraph" w:default="1" w:styleId="Standaard">
    <w:name w:val="Normal"/>
    <w:aliases w:val="Standaard MVO"/>
    <w:qFormat/>
    <w:rsid w:val="008B762D"/>
    <w:pPr>
      <w:spacing w:line="240" w:lineRule="auto"/>
    </w:pPr>
    <w:rPr>
      <w:rFonts w:ascii="Calibri" w:eastAsiaTheme="minorHAnsi" w:hAnsi="Calibri"/>
      <w:sz w:val="24"/>
      <w:szCs w:val="24"/>
      <w:lang w:eastAsia="en-US"/>
    </w:rPr>
  </w:style>
  <w:style w:type="paragraph" w:styleId="Kop1">
    <w:name w:val="heading 1"/>
    <w:aliases w:val="Kop 1 MVO"/>
    <w:basedOn w:val="ZsysbasisMVO"/>
    <w:next w:val="BasistekstMVO"/>
    <w:uiPriority w:val="4"/>
    <w:qFormat/>
    <w:rsid w:val="00345315"/>
    <w:pPr>
      <w:keepNext/>
      <w:keepLines/>
      <w:numPr>
        <w:numId w:val="31"/>
      </w:numPr>
      <w:outlineLvl w:val="0"/>
    </w:pPr>
    <w:rPr>
      <w:b/>
      <w:bCs/>
      <w:sz w:val="24"/>
      <w:szCs w:val="32"/>
    </w:rPr>
  </w:style>
  <w:style w:type="paragraph" w:styleId="Kop2">
    <w:name w:val="heading 2"/>
    <w:aliases w:val="Kop 2 MVO"/>
    <w:basedOn w:val="ZsysbasisMVO"/>
    <w:next w:val="BasistekstMVO"/>
    <w:uiPriority w:val="4"/>
    <w:qFormat/>
    <w:rsid w:val="00345315"/>
    <w:pPr>
      <w:keepNext/>
      <w:keepLines/>
      <w:numPr>
        <w:ilvl w:val="1"/>
        <w:numId w:val="31"/>
      </w:numPr>
      <w:outlineLvl w:val="1"/>
    </w:pPr>
    <w:rPr>
      <w:b/>
      <w:bCs/>
      <w:iCs/>
      <w:szCs w:val="28"/>
    </w:rPr>
  </w:style>
  <w:style w:type="paragraph" w:styleId="Kop3">
    <w:name w:val="heading 3"/>
    <w:aliases w:val="Kop 3 MVO"/>
    <w:basedOn w:val="ZsysbasisMVO"/>
    <w:next w:val="BasistekstMVO"/>
    <w:uiPriority w:val="4"/>
    <w:qFormat/>
    <w:rsid w:val="00345315"/>
    <w:pPr>
      <w:keepNext/>
      <w:keepLines/>
      <w:numPr>
        <w:ilvl w:val="2"/>
        <w:numId w:val="31"/>
      </w:numPr>
      <w:outlineLvl w:val="2"/>
    </w:pPr>
    <w:rPr>
      <w:i/>
      <w:iCs/>
    </w:rPr>
  </w:style>
  <w:style w:type="paragraph" w:styleId="Kop4">
    <w:name w:val="heading 4"/>
    <w:aliases w:val="Kop 4 MVO"/>
    <w:basedOn w:val="ZsysbasisMVO"/>
    <w:next w:val="BasistekstMVO"/>
    <w:uiPriority w:val="4"/>
    <w:rsid w:val="00E36552"/>
    <w:pPr>
      <w:keepNext/>
      <w:keepLines/>
      <w:numPr>
        <w:ilvl w:val="3"/>
        <w:numId w:val="31"/>
      </w:numPr>
      <w:spacing w:line="240" w:lineRule="exact"/>
      <w:outlineLvl w:val="3"/>
    </w:pPr>
    <w:rPr>
      <w:bCs/>
      <w:caps/>
      <w:spacing w:val="-1"/>
      <w:sz w:val="24"/>
      <w:szCs w:val="24"/>
    </w:rPr>
  </w:style>
  <w:style w:type="paragraph" w:styleId="Kop5">
    <w:name w:val="heading 5"/>
    <w:aliases w:val="Kop 5 MVO"/>
    <w:basedOn w:val="ZsysbasisMVO"/>
    <w:next w:val="BasistekstMVO"/>
    <w:uiPriority w:val="4"/>
    <w:rsid w:val="00345315"/>
    <w:pPr>
      <w:keepNext/>
      <w:keepLines/>
      <w:numPr>
        <w:ilvl w:val="4"/>
        <w:numId w:val="31"/>
      </w:numPr>
      <w:outlineLvl w:val="4"/>
    </w:pPr>
    <w:rPr>
      <w:bCs/>
      <w:iCs/>
      <w:szCs w:val="22"/>
    </w:rPr>
  </w:style>
  <w:style w:type="paragraph" w:styleId="Kop6">
    <w:name w:val="heading 6"/>
    <w:aliases w:val="Kop 6 MVO"/>
    <w:basedOn w:val="ZsysbasisMVO"/>
    <w:next w:val="BasistekstMVO"/>
    <w:uiPriority w:val="4"/>
    <w:rsid w:val="00345315"/>
    <w:pPr>
      <w:keepNext/>
      <w:keepLines/>
      <w:numPr>
        <w:ilvl w:val="5"/>
        <w:numId w:val="31"/>
      </w:numPr>
      <w:outlineLvl w:val="5"/>
    </w:pPr>
  </w:style>
  <w:style w:type="paragraph" w:styleId="Kop7">
    <w:name w:val="heading 7"/>
    <w:aliases w:val="Kop 7 MVO"/>
    <w:basedOn w:val="ZsysbasisMVO"/>
    <w:next w:val="BasistekstMVO"/>
    <w:uiPriority w:val="4"/>
    <w:rsid w:val="00345315"/>
    <w:pPr>
      <w:keepNext/>
      <w:keepLines/>
      <w:numPr>
        <w:ilvl w:val="6"/>
        <w:numId w:val="31"/>
      </w:numPr>
      <w:outlineLvl w:val="6"/>
    </w:pPr>
    <w:rPr>
      <w:bCs/>
      <w:szCs w:val="20"/>
    </w:rPr>
  </w:style>
  <w:style w:type="paragraph" w:styleId="Kop8">
    <w:name w:val="heading 8"/>
    <w:aliases w:val="Kop 8 MVO"/>
    <w:basedOn w:val="ZsysbasisMVO"/>
    <w:next w:val="BasistekstMVO"/>
    <w:uiPriority w:val="4"/>
    <w:rsid w:val="00345315"/>
    <w:pPr>
      <w:keepNext/>
      <w:keepLines/>
      <w:numPr>
        <w:ilvl w:val="7"/>
        <w:numId w:val="31"/>
      </w:numPr>
      <w:outlineLvl w:val="7"/>
    </w:pPr>
    <w:rPr>
      <w:iCs/>
      <w:szCs w:val="20"/>
    </w:rPr>
  </w:style>
  <w:style w:type="paragraph" w:styleId="Kop9">
    <w:name w:val="heading 9"/>
    <w:aliases w:val="Kop 9 MVO"/>
    <w:basedOn w:val="ZsysbasisMVO"/>
    <w:next w:val="BasistekstMVO"/>
    <w:uiPriority w:val="4"/>
    <w:rsid w:val="00345315"/>
    <w:pPr>
      <w:keepNext/>
      <w:keepLines/>
      <w:numPr>
        <w:ilvl w:val="8"/>
        <w:numId w:val="31"/>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MVO">
    <w:name w:val="Basistekst MVO"/>
    <w:basedOn w:val="ZsysbasisMVO"/>
    <w:qFormat/>
    <w:rsid w:val="00122DED"/>
  </w:style>
  <w:style w:type="paragraph" w:customStyle="1" w:styleId="ZsysbasisMVO">
    <w:name w:val="Zsysbasis MVO"/>
    <w:next w:val="BasistekstMVO"/>
    <w:link w:val="ZsysbasisMVOChar"/>
    <w:uiPriority w:val="4"/>
    <w:semiHidden/>
    <w:rsid w:val="00AA61E3"/>
    <w:pPr>
      <w:spacing w:line="269" w:lineRule="atLeast"/>
    </w:pPr>
    <w:rPr>
      <w:rFonts w:ascii="Calibri" w:hAnsi="Calibri" w:cs="Maiandra GD"/>
      <w:color w:val="000000" w:themeColor="text1"/>
      <w:sz w:val="22"/>
      <w:szCs w:val="18"/>
    </w:rPr>
  </w:style>
  <w:style w:type="paragraph" w:customStyle="1" w:styleId="BasistekstvetMVO">
    <w:name w:val="Basistekst vet MVO"/>
    <w:basedOn w:val="ZsysbasisMVO"/>
    <w:next w:val="BasistekstMVO"/>
    <w:uiPriority w:val="1"/>
    <w:qFormat/>
    <w:rsid w:val="00122DED"/>
    <w:rPr>
      <w:b/>
      <w:bCs/>
    </w:rPr>
  </w:style>
  <w:style w:type="character" w:styleId="GevolgdeHyperlink">
    <w:name w:val="FollowedHyperlink"/>
    <w:aliases w:val="GevolgdeHyperlink MVO"/>
    <w:basedOn w:val="Standaardalinea-lettertype"/>
    <w:uiPriority w:val="4"/>
    <w:rsid w:val="00124B23"/>
    <w:rPr>
      <w:color w:val="00A7E7" w:themeColor="accent1"/>
      <w:u w:val="none"/>
    </w:rPr>
  </w:style>
  <w:style w:type="character" w:styleId="Hyperlink">
    <w:name w:val="Hyperlink"/>
    <w:aliases w:val="Hyperlink MVO"/>
    <w:basedOn w:val="Standaardalinea-lettertype"/>
    <w:uiPriority w:val="99"/>
    <w:rsid w:val="00782DF9"/>
    <w:rPr>
      <w:color w:val="00A7E7" w:themeColor="accent1"/>
      <w:u w:val="none"/>
    </w:rPr>
  </w:style>
  <w:style w:type="paragraph" w:customStyle="1" w:styleId="AdresvakMVO">
    <w:name w:val="Adresvak MVO"/>
    <w:basedOn w:val="ZsysbasisMVO"/>
    <w:uiPriority w:val="4"/>
    <w:rsid w:val="00AA61E3"/>
    <w:pPr>
      <w:spacing w:line="269" w:lineRule="exact"/>
    </w:pPr>
    <w:rPr>
      <w:noProof/>
    </w:rPr>
  </w:style>
  <w:style w:type="paragraph" w:styleId="Koptekst">
    <w:name w:val="header"/>
    <w:basedOn w:val="ZsysbasisMVO"/>
    <w:next w:val="BasistekstMVO"/>
    <w:uiPriority w:val="98"/>
    <w:semiHidden/>
    <w:rsid w:val="00122DED"/>
  </w:style>
  <w:style w:type="paragraph" w:styleId="Voettekst">
    <w:name w:val="footer"/>
    <w:basedOn w:val="ZsysbasisMVO"/>
    <w:next w:val="BasistekstMVO"/>
    <w:uiPriority w:val="98"/>
    <w:semiHidden/>
    <w:rsid w:val="00122DED"/>
    <w:pPr>
      <w:jc w:val="right"/>
    </w:pPr>
  </w:style>
  <w:style w:type="paragraph" w:customStyle="1" w:styleId="KoptekstMVO">
    <w:name w:val="Koptekst MVO"/>
    <w:basedOn w:val="ZsysbasisdocumentgegevensMVO"/>
    <w:uiPriority w:val="4"/>
    <w:rsid w:val="00122DED"/>
  </w:style>
  <w:style w:type="paragraph" w:customStyle="1" w:styleId="VoettekstMVO">
    <w:name w:val="Voettekst MVO"/>
    <w:basedOn w:val="ZsysbasisdocumentgegevensMVO"/>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MVO">
    <w:name w:val="Basistekst cursief MVO"/>
    <w:basedOn w:val="ZsysbasisMVO"/>
    <w:next w:val="BasistekstMVO"/>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MVO"/>
    <w:next w:val="BasistekstMVO"/>
    <w:uiPriority w:val="98"/>
    <w:semiHidden/>
    <w:rsid w:val="0020607F"/>
  </w:style>
  <w:style w:type="paragraph" w:styleId="Adresenvelop">
    <w:name w:val="envelope address"/>
    <w:basedOn w:val="ZsysbasisMVO"/>
    <w:next w:val="BasistekstMVO"/>
    <w:uiPriority w:val="98"/>
    <w:semiHidden/>
    <w:rsid w:val="0020607F"/>
  </w:style>
  <w:style w:type="paragraph" w:styleId="Afsluiting">
    <w:name w:val="Closing"/>
    <w:basedOn w:val="ZsysbasisMVO"/>
    <w:next w:val="BasistekstMVO"/>
    <w:uiPriority w:val="98"/>
    <w:semiHidden/>
    <w:rsid w:val="0020607F"/>
  </w:style>
  <w:style w:type="paragraph" w:customStyle="1" w:styleId="Inspring1eniveauMVO">
    <w:name w:val="Inspring 1e niveau MVO"/>
    <w:basedOn w:val="ZsysbasisMVO"/>
    <w:uiPriority w:val="4"/>
    <w:qFormat/>
    <w:rsid w:val="00122DED"/>
    <w:pPr>
      <w:tabs>
        <w:tab w:val="left" w:pos="284"/>
      </w:tabs>
      <w:ind w:left="284" w:hanging="284"/>
    </w:pPr>
  </w:style>
  <w:style w:type="paragraph" w:customStyle="1" w:styleId="Inspring2eniveauMVO">
    <w:name w:val="Inspring 2e niveau MVO"/>
    <w:basedOn w:val="ZsysbasisMVO"/>
    <w:uiPriority w:val="4"/>
    <w:qFormat/>
    <w:rsid w:val="00122DED"/>
    <w:pPr>
      <w:tabs>
        <w:tab w:val="left" w:pos="567"/>
      </w:tabs>
      <w:ind w:left="568" w:hanging="284"/>
    </w:pPr>
  </w:style>
  <w:style w:type="paragraph" w:customStyle="1" w:styleId="Inspring3eniveauMVO">
    <w:name w:val="Inspring 3e niveau MVO"/>
    <w:basedOn w:val="ZsysbasisMVO"/>
    <w:uiPriority w:val="4"/>
    <w:qFormat/>
    <w:rsid w:val="00122DED"/>
    <w:pPr>
      <w:tabs>
        <w:tab w:val="left" w:pos="851"/>
      </w:tabs>
      <w:ind w:left="851" w:hanging="284"/>
    </w:pPr>
  </w:style>
  <w:style w:type="paragraph" w:customStyle="1" w:styleId="Zwevend1eniveauMVO">
    <w:name w:val="Zwevend 1e niveau MVO"/>
    <w:basedOn w:val="ZsysbasisMVO"/>
    <w:uiPriority w:val="4"/>
    <w:qFormat/>
    <w:rsid w:val="00122DED"/>
    <w:pPr>
      <w:ind w:left="284"/>
    </w:pPr>
  </w:style>
  <w:style w:type="paragraph" w:customStyle="1" w:styleId="Zwevend2eniveauMVO">
    <w:name w:val="Zwevend 2e niveau MVO"/>
    <w:basedOn w:val="ZsysbasisMVO"/>
    <w:uiPriority w:val="4"/>
    <w:qFormat/>
    <w:rsid w:val="00122DED"/>
    <w:pPr>
      <w:ind w:left="567"/>
    </w:pPr>
  </w:style>
  <w:style w:type="paragraph" w:customStyle="1" w:styleId="Zwevend3eniveauMVO">
    <w:name w:val="Zwevend 3e niveau MVO"/>
    <w:basedOn w:val="ZsysbasisMVO"/>
    <w:uiPriority w:val="4"/>
    <w:qFormat/>
    <w:rsid w:val="00122DED"/>
    <w:pPr>
      <w:ind w:left="851"/>
    </w:pPr>
  </w:style>
  <w:style w:type="paragraph" w:styleId="Inhopg1">
    <w:name w:val="toc 1"/>
    <w:aliases w:val="Inhopg 1 MVO"/>
    <w:basedOn w:val="ZsysbasistocMVO"/>
    <w:next w:val="BasistekstMVO"/>
    <w:uiPriority w:val="4"/>
    <w:rsid w:val="00E65900"/>
    <w:rPr>
      <w:b/>
    </w:rPr>
  </w:style>
  <w:style w:type="paragraph" w:styleId="Inhopg2">
    <w:name w:val="toc 2"/>
    <w:aliases w:val="Inhopg 2 MVO"/>
    <w:basedOn w:val="ZsysbasistocMVO"/>
    <w:next w:val="BasistekstMVO"/>
    <w:uiPriority w:val="4"/>
    <w:rsid w:val="00E65900"/>
  </w:style>
  <w:style w:type="paragraph" w:styleId="Inhopg3">
    <w:name w:val="toc 3"/>
    <w:aliases w:val="Inhopg 3 MVO"/>
    <w:basedOn w:val="ZsysbasistocMVO"/>
    <w:next w:val="BasistekstMVO"/>
    <w:uiPriority w:val="4"/>
    <w:rsid w:val="00E65900"/>
  </w:style>
  <w:style w:type="paragraph" w:styleId="Inhopg4">
    <w:name w:val="toc 4"/>
    <w:aliases w:val="Inhopg 4 MVO"/>
    <w:basedOn w:val="ZsysbasistocMVO"/>
    <w:next w:val="BasistekstMVO"/>
    <w:uiPriority w:val="4"/>
    <w:rsid w:val="00122DED"/>
  </w:style>
  <w:style w:type="paragraph" w:styleId="Bronvermelding">
    <w:name w:val="table of authorities"/>
    <w:basedOn w:val="ZsysbasisMVO"/>
    <w:next w:val="BasistekstMVO"/>
    <w:uiPriority w:val="98"/>
    <w:semiHidden/>
    <w:rsid w:val="00F33259"/>
    <w:pPr>
      <w:ind w:left="180" w:hanging="180"/>
    </w:pPr>
  </w:style>
  <w:style w:type="paragraph" w:styleId="Index2">
    <w:name w:val="index 2"/>
    <w:basedOn w:val="ZsysbasisMVO"/>
    <w:next w:val="BasistekstMVO"/>
    <w:uiPriority w:val="98"/>
    <w:semiHidden/>
    <w:rsid w:val="00122DED"/>
  </w:style>
  <w:style w:type="paragraph" w:styleId="Index3">
    <w:name w:val="index 3"/>
    <w:basedOn w:val="ZsysbasisMVO"/>
    <w:next w:val="BasistekstMVO"/>
    <w:uiPriority w:val="98"/>
    <w:semiHidden/>
    <w:rsid w:val="00122DED"/>
  </w:style>
  <w:style w:type="paragraph" w:styleId="Ondertitel">
    <w:name w:val="Subtitle"/>
    <w:basedOn w:val="ZsysbasisMVO"/>
    <w:next w:val="BasistekstMVO"/>
    <w:uiPriority w:val="98"/>
    <w:semiHidden/>
    <w:rsid w:val="00122DED"/>
  </w:style>
  <w:style w:type="paragraph" w:styleId="Titel">
    <w:name w:val="Title"/>
    <w:basedOn w:val="ZsysbasisMVO"/>
    <w:next w:val="BasistekstMVO"/>
    <w:uiPriority w:val="98"/>
    <w:semiHidden/>
    <w:rsid w:val="00122DED"/>
  </w:style>
  <w:style w:type="paragraph" w:customStyle="1" w:styleId="Kop2zondernummerMVO">
    <w:name w:val="Kop 2 zonder nummer MVO"/>
    <w:basedOn w:val="ZsysbasisMVO"/>
    <w:next w:val="BasistekstMVO"/>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MVO">
    <w:name w:val="Kop 1 zonder nummer MVO"/>
    <w:basedOn w:val="ZsysbasisMVO"/>
    <w:next w:val="BasistekstMVO"/>
    <w:uiPriority w:val="4"/>
    <w:qFormat/>
    <w:rsid w:val="00B30352"/>
    <w:pPr>
      <w:keepNext/>
      <w:keepLines/>
    </w:pPr>
    <w:rPr>
      <w:b/>
      <w:sz w:val="24"/>
      <w:szCs w:val="32"/>
    </w:rPr>
  </w:style>
  <w:style w:type="paragraph" w:customStyle="1" w:styleId="Kop3zondernummerMVO">
    <w:name w:val="Kop 3 zonder nummer MVO"/>
    <w:basedOn w:val="ZsysbasisMVO"/>
    <w:next w:val="BasistekstMVO"/>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MVO"/>
    <w:basedOn w:val="ZsysbasistocMVO"/>
    <w:next w:val="BasistekstMVO"/>
    <w:uiPriority w:val="4"/>
    <w:rsid w:val="003964D4"/>
  </w:style>
  <w:style w:type="paragraph" w:styleId="Inhopg6">
    <w:name w:val="toc 6"/>
    <w:aliases w:val="Inhopg 6 MVO"/>
    <w:basedOn w:val="ZsysbasistocMVO"/>
    <w:next w:val="BasistekstMVO"/>
    <w:uiPriority w:val="4"/>
    <w:rsid w:val="003964D4"/>
  </w:style>
  <w:style w:type="paragraph" w:styleId="Inhopg7">
    <w:name w:val="toc 7"/>
    <w:aliases w:val="Inhopg 7 MVO"/>
    <w:basedOn w:val="ZsysbasistocMVO"/>
    <w:next w:val="BasistekstMVO"/>
    <w:uiPriority w:val="4"/>
    <w:rsid w:val="003964D4"/>
  </w:style>
  <w:style w:type="paragraph" w:styleId="Inhopg8">
    <w:name w:val="toc 8"/>
    <w:aliases w:val="Inhopg 8 MVO"/>
    <w:basedOn w:val="ZsysbasistocMVO"/>
    <w:next w:val="BasistekstMVO"/>
    <w:uiPriority w:val="4"/>
    <w:rsid w:val="003964D4"/>
  </w:style>
  <w:style w:type="paragraph" w:styleId="Inhopg9">
    <w:name w:val="toc 9"/>
    <w:aliases w:val="Inhopg 9 MVO"/>
    <w:basedOn w:val="ZsysbasistocMVO"/>
    <w:next w:val="BasistekstMVO"/>
    <w:uiPriority w:val="4"/>
    <w:rsid w:val="003964D4"/>
  </w:style>
  <w:style w:type="paragraph" w:styleId="Afzender">
    <w:name w:val="envelope return"/>
    <w:basedOn w:val="ZsysbasisMVO"/>
    <w:next w:val="BasistekstMVO"/>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MVO"/>
    <w:next w:val="BasistekstMVO"/>
    <w:uiPriority w:val="98"/>
    <w:semiHidden/>
    <w:rsid w:val="0020607F"/>
  </w:style>
  <w:style w:type="paragraph" w:styleId="Bloktekst">
    <w:name w:val="Block Text"/>
    <w:basedOn w:val="ZsysbasisMVO"/>
    <w:next w:val="BasistekstMVO"/>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MVO"/>
    <w:next w:val="BasistekstMVO"/>
    <w:uiPriority w:val="98"/>
    <w:semiHidden/>
    <w:rsid w:val="0020607F"/>
  </w:style>
  <w:style w:type="paragraph" w:styleId="Handtekening">
    <w:name w:val="Signature"/>
    <w:basedOn w:val="ZsysbasisMVO"/>
    <w:next w:val="BasistekstMVO"/>
    <w:uiPriority w:val="98"/>
    <w:semiHidden/>
    <w:rsid w:val="0020607F"/>
  </w:style>
  <w:style w:type="paragraph" w:styleId="HTML-voorafopgemaakt">
    <w:name w:val="HTML Preformatted"/>
    <w:basedOn w:val="ZsysbasisMVO"/>
    <w:next w:val="BasistekstMVO"/>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389B8" w:themeColor="accent6"/>
        <w:left w:val="single" w:sz="8" w:space="0" w:color="F389B8" w:themeColor="accent6"/>
        <w:bottom w:val="single" w:sz="8" w:space="0" w:color="F389B8" w:themeColor="accent6"/>
        <w:right w:val="single" w:sz="8" w:space="0" w:color="F389B8" w:themeColor="accent6"/>
      </w:tblBorders>
    </w:tblPr>
    <w:tblStylePr w:type="firstRow">
      <w:pPr>
        <w:spacing w:before="0" w:after="0" w:line="240" w:lineRule="auto"/>
      </w:pPr>
      <w:rPr>
        <w:b/>
        <w:bCs/>
        <w:color w:val="FFFFFF" w:themeColor="background1"/>
      </w:rPr>
      <w:tblPr/>
      <w:tcPr>
        <w:shd w:val="clear" w:color="auto" w:fill="F389B8" w:themeFill="accent6"/>
      </w:tcPr>
    </w:tblStylePr>
    <w:tblStylePr w:type="lastRow">
      <w:pPr>
        <w:spacing w:before="0" w:after="0" w:line="240" w:lineRule="auto"/>
      </w:pPr>
      <w:rPr>
        <w:b/>
        <w:bCs/>
      </w:rPr>
      <w:tblPr/>
      <w:tcPr>
        <w:tcBorders>
          <w:top w:val="double" w:sz="6" w:space="0" w:color="F389B8" w:themeColor="accent6"/>
          <w:left w:val="single" w:sz="8" w:space="0" w:color="F389B8" w:themeColor="accent6"/>
          <w:bottom w:val="single" w:sz="8" w:space="0" w:color="F389B8" w:themeColor="accent6"/>
          <w:right w:val="single" w:sz="8" w:space="0" w:color="F389B8" w:themeColor="accent6"/>
        </w:tcBorders>
      </w:tcPr>
    </w:tblStylePr>
    <w:tblStylePr w:type="firstCol">
      <w:rPr>
        <w:b/>
        <w:bCs/>
      </w:rPr>
    </w:tblStylePr>
    <w:tblStylePr w:type="lastCol">
      <w:rPr>
        <w:b/>
        <w:bCs/>
      </w:rPr>
    </w:tblStylePr>
    <w:tblStylePr w:type="band1Vert">
      <w:tblPr/>
      <w:tcPr>
        <w:tcBorders>
          <w:top w:val="single" w:sz="8" w:space="0" w:color="F389B8" w:themeColor="accent6"/>
          <w:left w:val="single" w:sz="8" w:space="0" w:color="F389B8" w:themeColor="accent6"/>
          <w:bottom w:val="single" w:sz="8" w:space="0" w:color="F389B8" w:themeColor="accent6"/>
          <w:right w:val="single" w:sz="8" w:space="0" w:color="F389B8" w:themeColor="accent6"/>
        </w:tcBorders>
      </w:tcPr>
    </w:tblStylePr>
    <w:tblStylePr w:type="band1Horz">
      <w:tblPr/>
      <w:tcPr>
        <w:tcBorders>
          <w:top w:val="single" w:sz="8" w:space="0" w:color="F389B8" w:themeColor="accent6"/>
          <w:left w:val="single" w:sz="8" w:space="0" w:color="F389B8" w:themeColor="accent6"/>
          <w:bottom w:val="single" w:sz="8" w:space="0" w:color="F389B8" w:themeColor="accent6"/>
          <w:right w:val="single" w:sz="8" w:space="0" w:color="F389B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ED1B2F" w:themeColor="accent5"/>
        <w:left w:val="single" w:sz="8" w:space="0" w:color="ED1B2F" w:themeColor="accent5"/>
        <w:bottom w:val="single" w:sz="8" w:space="0" w:color="ED1B2F" w:themeColor="accent5"/>
        <w:right w:val="single" w:sz="8" w:space="0" w:color="ED1B2F" w:themeColor="accent5"/>
      </w:tblBorders>
    </w:tblPr>
    <w:tblStylePr w:type="firstRow">
      <w:pPr>
        <w:spacing w:before="0" w:after="0" w:line="240" w:lineRule="auto"/>
      </w:pPr>
      <w:rPr>
        <w:b/>
        <w:bCs/>
        <w:color w:val="FFFFFF" w:themeColor="background1"/>
      </w:rPr>
      <w:tblPr/>
      <w:tcPr>
        <w:shd w:val="clear" w:color="auto" w:fill="ED1B2F" w:themeFill="accent5"/>
      </w:tcPr>
    </w:tblStylePr>
    <w:tblStylePr w:type="lastRow">
      <w:pPr>
        <w:spacing w:before="0" w:after="0" w:line="240" w:lineRule="auto"/>
      </w:pPr>
      <w:rPr>
        <w:b/>
        <w:bCs/>
      </w:rPr>
      <w:tblPr/>
      <w:tcPr>
        <w:tcBorders>
          <w:top w:val="double" w:sz="6" w:space="0" w:color="ED1B2F" w:themeColor="accent5"/>
          <w:left w:val="single" w:sz="8" w:space="0" w:color="ED1B2F" w:themeColor="accent5"/>
          <w:bottom w:val="single" w:sz="8" w:space="0" w:color="ED1B2F" w:themeColor="accent5"/>
          <w:right w:val="single" w:sz="8" w:space="0" w:color="ED1B2F" w:themeColor="accent5"/>
        </w:tcBorders>
      </w:tcPr>
    </w:tblStylePr>
    <w:tblStylePr w:type="firstCol">
      <w:rPr>
        <w:b/>
        <w:bCs/>
      </w:rPr>
    </w:tblStylePr>
    <w:tblStylePr w:type="lastCol">
      <w:rPr>
        <w:b/>
        <w:bCs/>
      </w:rPr>
    </w:tblStylePr>
    <w:tblStylePr w:type="band1Vert">
      <w:tblPr/>
      <w:tcPr>
        <w:tcBorders>
          <w:top w:val="single" w:sz="8" w:space="0" w:color="ED1B2F" w:themeColor="accent5"/>
          <w:left w:val="single" w:sz="8" w:space="0" w:color="ED1B2F" w:themeColor="accent5"/>
          <w:bottom w:val="single" w:sz="8" w:space="0" w:color="ED1B2F" w:themeColor="accent5"/>
          <w:right w:val="single" w:sz="8" w:space="0" w:color="ED1B2F" w:themeColor="accent5"/>
        </w:tcBorders>
      </w:tcPr>
    </w:tblStylePr>
    <w:tblStylePr w:type="band1Horz">
      <w:tblPr/>
      <w:tcPr>
        <w:tcBorders>
          <w:top w:val="single" w:sz="8" w:space="0" w:color="ED1B2F" w:themeColor="accent5"/>
          <w:left w:val="single" w:sz="8" w:space="0" w:color="ED1B2F" w:themeColor="accent5"/>
          <w:bottom w:val="single" w:sz="8" w:space="0" w:color="ED1B2F" w:themeColor="accent5"/>
          <w:right w:val="single" w:sz="8" w:space="0" w:color="ED1B2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CADB36" w:themeColor="accent4"/>
        <w:left w:val="single" w:sz="8" w:space="0" w:color="CADB36" w:themeColor="accent4"/>
        <w:bottom w:val="single" w:sz="8" w:space="0" w:color="CADB36" w:themeColor="accent4"/>
        <w:right w:val="single" w:sz="8" w:space="0" w:color="CADB36" w:themeColor="accent4"/>
      </w:tblBorders>
    </w:tblPr>
    <w:tblStylePr w:type="firstRow">
      <w:pPr>
        <w:spacing w:before="0" w:after="0" w:line="240" w:lineRule="auto"/>
      </w:pPr>
      <w:rPr>
        <w:b/>
        <w:bCs/>
        <w:color w:val="FFFFFF" w:themeColor="background1"/>
      </w:rPr>
      <w:tblPr/>
      <w:tcPr>
        <w:shd w:val="clear" w:color="auto" w:fill="CADB36" w:themeFill="accent4"/>
      </w:tcPr>
    </w:tblStylePr>
    <w:tblStylePr w:type="lastRow">
      <w:pPr>
        <w:spacing w:before="0" w:after="0" w:line="240" w:lineRule="auto"/>
      </w:pPr>
      <w:rPr>
        <w:b/>
        <w:bCs/>
      </w:rPr>
      <w:tblPr/>
      <w:tcPr>
        <w:tcBorders>
          <w:top w:val="double" w:sz="6" w:space="0" w:color="CADB36" w:themeColor="accent4"/>
          <w:left w:val="single" w:sz="8" w:space="0" w:color="CADB36" w:themeColor="accent4"/>
          <w:bottom w:val="single" w:sz="8" w:space="0" w:color="CADB36" w:themeColor="accent4"/>
          <w:right w:val="single" w:sz="8" w:space="0" w:color="CADB36" w:themeColor="accent4"/>
        </w:tcBorders>
      </w:tcPr>
    </w:tblStylePr>
    <w:tblStylePr w:type="firstCol">
      <w:rPr>
        <w:b/>
        <w:bCs/>
      </w:rPr>
    </w:tblStylePr>
    <w:tblStylePr w:type="lastCol">
      <w:rPr>
        <w:b/>
        <w:bCs/>
      </w:rPr>
    </w:tblStylePr>
    <w:tblStylePr w:type="band1Vert">
      <w:tblPr/>
      <w:tcPr>
        <w:tcBorders>
          <w:top w:val="single" w:sz="8" w:space="0" w:color="CADB36" w:themeColor="accent4"/>
          <w:left w:val="single" w:sz="8" w:space="0" w:color="CADB36" w:themeColor="accent4"/>
          <w:bottom w:val="single" w:sz="8" w:space="0" w:color="CADB36" w:themeColor="accent4"/>
          <w:right w:val="single" w:sz="8" w:space="0" w:color="CADB36" w:themeColor="accent4"/>
        </w:tcBorders>
      </w:tcPr>
    </w:tblStylePr>
    <w:tblStylePr w:type="band1Horz">
      <w:tblPr/>
      <w:tcPr>
        <w:tcBorders>
          <w:top w:val="single" w:sz="8" w:space="0" w:color="CADB36" w:themeColor="accent4"/>
          <w:left w:val="single" w:sz="8" w:space="0" w:color="CADB36" w:themeColor="accent4"/>
          <w:bottom w:val="single" w:sz="8" w:space="0" w:color="CADB36" w:themeColor="accent4"/>
          <w:right w:val="single" w:sz="8" w:space="0" w:color="CADB36"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7DAA" w:themeColor="accent3"/>
        <w:left w:val="single" w:sz="8" w:space="0" w:color="007DAA" w:themeColor="accent3"/>
        <w:bottom w:val="single" w:sz="8" w:space="0" w:color="007DAA" w:themeColor="accent3"/>
        <w:right w:val="single" w:sz="8" w:space="0" w:color="007DAA" w:themeColor="accent3"/>
      </w:tblBorders>
    </w:tblPr>
    <w:tblStylePr w:type="firstRow">
      <w:pPr>
        <w:spacing w:before="0" w:after="0" w:line="240" w:lineRule="auto"/>
      </w:pPr>
      <w:rPr>
        <w:b/>
        <w:bCs/>
        <w:color w:val="FFFFFF" w:themeColor="background1"/>
      </w:rPr>
      <w:tblPr/>
      <w:tcPr>
        <w:shd w:val="clear" w:color="auto" w:fill="007DAA" w:themeFill="accent3"/>
      </w:tcPr>
    </w:tblStylePr>
    <w:tblStylePr w:type="lastRow">
      <w:pPr>
        <w:spacing w:before="0" w:after="0" w:line="240" w:lineRule="auto"/>
      </w:pPr>
      <w:rPr>
        <w:b/>
        <w:bCs/>
      </w:rPr>
      <w:tblPr/>
      <w:tcPr>
        <w:tcBorders>
          <w:top w:val="double" w:sz="6" w:space="0" w:color="007DAA" w:themeColor="accent3"/>
          <w:left w:val="single" w:sz="8" w:space="0" w:color="007DAA" w:themeColor="accent3"/>
          <w:bottom w:val="single" w:sz="8" w:space="0" w:color="007DAA" w:themeColor="accent3"/>
          <w:right w:val="single" w:sz="8" w:space="0" w:color="007DAA" w:themeColor="accent3"/>
        </w:tcBorders>
      </w:tcPr>
    </w:tblStylePr>
    <w:tblStylePr w:type="firstCol">
      <w:rPr>
        <w:b/>
        <w:bCs/>
      </w:rPr>
    </w:tblStylePr>
    <w:tblStylePr w:type="lastCol">
      <w:rPr>
        <w:b/>
        <w:bCs/>
      </w:rPr>
    </w:tblStylePr>
    <w:tblStylePr w:type="band1Vert">
      <w:tblPr/>
      <w:tcPr>
        <w:tcBorders>
          <w:top w:val="single" w:sz="8" w:space="0" w:color="007DAA" w:themeColor="accent3"/>
          <w:left w:val="single" w:sz="8" w:space="0" w:color="007DAA" w:themeColor="accent3"/>
          <w:bottom w:val="single" w:sz="8" w:space="0" w:color="007DAA" w:themeColor="accent3"/>
          <w:right w:val="single" w:sz="8" w:space="0" w:color="007DAA" w:themeColor="accent3"/>
        </w:tcBorders>
      </w:tcPr>
    </w:tblStylePr>
    <w:tblStylePr w:type="band1Horz">
      <w:tblPr/>
      <w:tcPr>
        <w:tcBorders>
          <w:top w:val="single" w:sz="8" w:space="0" w:color="007DAA" w:themeColor="accent3"/>
          <w:left w:val="single" w:sz="8" w:space="0" w:color="007DAA" w:themeColor="accent3"/>
          <w:bottom w:val="single" w:sz="8" w:space="0" w:color="007DAA" w:themeColor="accent3"/>
          <w:right w:val="single" w:sz="8" w:space="0" w:color="007DAA" w:themeColor="accent3"/>
        </w:tcBorders>
      </w:tcPr>
    </w:tblStylePr>
  </w:style>
  <w:style w:type="paragraph" w:styleId="HTML-adres">
    <w:name w:val="HTML Address"/>
    <w:basedOn w:val="ZsysbasisMVO"/>
    <w:next w:val="BasistekstMVO"/>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15798" w:themeColor="accent2"/>
        <w:left w:val="single" w:sz="8" w:space="0" w:color="715798" w:themeColor="accent2"/>
        <w:bottom w:val="single" w:sz="8" w:space="0" w:color="715798" w:themeColor="accent2"/>
        <w:right w:val="single" w:sz="8" w:space="0" w:color="715798" w:themeColor="accent2"/>
      </w:tblBorders>
    </w:tblPr>
    <w:tblStylePr w:type="firstRow">
      <w:pPr>
        <w:spacing w:before="0" w:after="0" w:line="240" w:lineRule="auto"/>
      </w:pPr>
      <w:rPr>
        <w:b/>
        <w:bCs/>
        <w:color w:val="FFFFFF" w:themeColor="background1"/>
      </w:rPr>
      <w:tblPr/>
      <w:tcPr>
        <w:shd w:val="clear" w:color="auto" w:fill="715798" w:themeFill="accent2"/>
      </w:tcPr>
    </w:tblStylePr>
    <w:tblStylePr w:type="lastRow">
      <w:pPr>
        <w:spacing w:before="0" w:after="0" w:line="240" w:lineRule="auto"/>
      </w:pPr>
      <w:rPr>
        <w:b/>
        <w:bCs/>
      </w:rPr>
      <w:tblPr/>
      <w:tcPr>
        <w:tcBorders>
          <w:top w:val="double" w:sz="6" w:space="0" w:color="715798" w:themeColor="accent2"/>
          <w:left w:val="single" w:sz="8" w:space="0" w:color="715798" w:themeColor="accent2"/>
          <w:bottom w:val="single" w:sz="8" w:space="0" w:color="715798" w:themeColor="accent2"/>
          <w:right w:val="single" w:sz="8" w:space="0" w:color="715798" w:themeColor="accent2"/>
        </w:tcBorders>
      </w:tcPr>
    </w:tblStylePr>
    <w:tblStylePr w:type="firstCol">
      <w:rPr>
        <w:b/>
        <w:bCs/>
      </w:rPr>
    </w:tblStylePr>
    <w:tblStylePr w:type="lastCol">
      <w:rPr>
        <w:b/>
        <w:bCs/>
      </w:rPr>
    </w:tblStylePr>
    <w:tblStylePr w:type="band1Vert">
      <w:tblPr/>
      <w:tcPr>
        <w:tcBorders>
          <w:top w:val="single" w:sz="8" w:space="0" w:color="715798" w:themeColor="accent2"/>
          <w:left w:val="single" w:sz="8" w:space="0" w:color="715798" w:themeColor="accent2"/>
          <w:bottom w:val="single" w:sz="8" w:space="0" w:color="715798" w:themeColor="accent2"/>
          <w:right w:val="single" w:sz="8" w:space="0" w:color="715798" w:themeColor="accent2"/>
        </w:tcBorders>
      </w:tcPr>
    </w:tblStylePr>
    <w:tblStylePr w:type="band1Horz">
      <w:tblPr/>
      <w:tcPr>
        <w:tcBorders>
          <w:top w:val="single" w:sz="8" w:space="0" w:color="715798" w:themeColor="accent2"/>
          <w:left w:val="single" w:sz="8" w:space="0" w:color="715798" w:themeColor="accent2"/>
          <w:bottom w:val="single" w:sz="8" w:space="0" w:color="715798" w:themeColor="accent2"/>
          <w:right w:val="single" w:sz="8" w:space="0" w:color="715798" w:themeColor="accent2"/>
        </w:tcBorders>
      </w:tcPr>
    </w:tblStylePr>
  </w:style>
  <w:style w:type="table" w:styleId="Lichtearcering-accent6">
    <w:name w:val="Light Shading Accent 6"/>
    <w:basedOn w:val="Standaardtabel"/>
    <w:uiPriority w:val="60"/>
    <w:rsid w:val="00E07762"/>
    <w:pPr>
      <w:spacing w:line="240" w:lineRule="auto"/>
    </w:pPr>
    <w:rPr>
      <w:color w:val="EA3283" w:themeColor="accent6" w:themeShade="BF"/>
    </w:rPr>
    <w:tblPr>
      <w:tblStyleRowBandSize w:val="1"/>
      <w:tblStyleColBandSize w:val="1"/>
      <w:tblBorders>
        <w:top w:val="single" w:sz="8" w:space="0" w:color="F389B8" w:themeColor="accent6"/>
        <w:bottom w:val="single" w:sz="8" w:space="0" w:color="F389B8" w:themeColor="accent6"/>
      </w:tblBorders>
    </w:tblPr>
    <w:tblStylePr w:type="firstRow">
      <w:pPr>
        <w:spacing w:before="0" w:after="0" w:line="240" w:lineRule="auto"/>
      </w:pPr>
      <w:rPr>
        <w:b/>
        <w:bCs/>
      </w:rPr>
      <w:tblPr/>
      <w:tcPr>
        <w:tcBorders>
          <w:top w:val="single" w:sz="8" w:space="0" w:color="F389B8" w:themeColor="accent6"/>
          <w:left w:val="nil"/>
          <w:bottom w:val="single" w:sz="8" w:space="0" w:color="F389B8" w:themeColor="accent6"/>
          <w:right w:val="nil"/>
          <w:insideH w:val="nil"/>
          <w:insideV w:val="nil"/>
        </w:tcBorders>
      </w:tcPr>
    </w:tblStylePr>
    <w:tblStylePr w:type="lastRow">
      <w:pPr>
        <w:spacing w:before="0" w:after="0" w:line="240" w:lineRule="auto"/>
      </w:pPr>
      <w:rPr>
        <w:b/>
        <w:bCs/>
      </w:rPr>
      <w:tblPr/>
      <w:tcPr>
        <w:tcBorders>
          <w:top w:val="single" w:sz="8" w:space="0" w:color="F389B8" w:themeColor="accent6"/>
          <w:left w:val="nil"/>
          <w:bottom w:val="single" w:sz="8" w:space="0" w:color="F389B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ED" w:themeFill="accent6" w:themeFillTint="3F"/>
      </w:tcPr>
    </w:tblStylePr>
    <w:tblStylePr w:type="band1Horz">
      <w:tblPr/>
      <w:tcPr>
        <w:tcBorders>
          <w:left w:val="nil"/>
          <w:right w:val="nil"/>
          <w:insideH w:val="nil"/>
          <w:insideV w:val="nil"/>
        </w:tcBorders>
        <w:shd w:val="clear" w:color="auto" w:fill="FCE1ED"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MVO"/>
    <w:next w:val="BasistekstMVO"/>
    <w:uiPriority w:val="98"/>
    <w:semiHidden/>
    <w:rsid w:val="00F33259"/>
    <w:pPr>
      <w:ind w:left="284" w:hanging="284"/>
    </w:pPr>
  </w:style>
  <w:style w:type="paragraph" w:styleId="Lijst2">
    <w:name w:val="List 2"/>
    <w:basedOn w:val="ZsysbasisMVO"/>
    <w:next w:val="BasistekstMVO"/>
    <w:uiPriority w:val="98"/>
    <w:semiHidden/>
    <w:rsid w:val="00F33259"/>
    <w:pPr>
      <w:ind w:left="568" w:hanging="284"/>
    </w:pPr>
  </w:style>
  <w:style w:type="paragraph" w:styleId="Lijst3">
    <w:name w:val="List 3"/>
    <w:basedOn w:val="ZsysbasisMVO"/>
    <w:next w:val="BasistekstMVO"/>
    <w:uiPriority w:val="98"/>
    <w:semiHidden/>
    <w:rsid w:val="00F33259"/>
    <w:pPr>
      <w:ind w:left="851" w:hanging="284"/>
    </w:pPr>
  </w:style>
  <w:style w:type="paragraph" w:styleId="Lijst4">
    <w:name w:val="List 4"/>
    <w:basedOn w:val="ZsysbasisMVO"/>
    <w:next w:val="BasistekstMVO"/>
    <w:uiPriority w:val="98"/>
    <w:semiHidden/>
    <w:rsid w:val="00F33259"/>
    <w:pPr>
      <w:ind w:left="1135" w:hanging="284"/>
    </w:pPr>
  </w:style>
  <w:style w:type="paragraph" w:styleId="Lijst5">
    <w:name w:val="List 5"/>
    <w:basedOn w:val="ZsysbasisMVO"/>
    <w:next w:val="BasistekstMVO"/>
    <w:uiPriority w:val="98"/>
    <w:semiHidden/>
    <w:rsid w:val="00F33259"/>
    <w:pPr>
      <w:ind w:left="1418" w:hanging="284"/>
    </w:pPr>
  </w:style>
  <w:style w:type="paragraph" w:styleId="Index1">
    <w:name w:val="index 1"/>
    <w:basedOn w:val="ZsysbasisMVO"/>
    <w:next w:val="BasistekstMVO"/>
    <w:uiPriority w:val="98"/>
    <w:semiHidden/>
    <w:rsid w:val="00F33259"/>
  </w:style>
  <w:style w:type="paragraph" w:styleId="Lijstopsomteken">
    <w:name w:val="List Bullet"/>
    <w:basedOn w:val="ZsysbasisMVO"/>
    <w:next w:val="BasistekstMVO"/>
    <w:uiPriority w:val="98"/>
    <w:semiHidden/>
    <w:rsid w:val="00E7078D"/>
    <w:pPr>
      <w:numPr>
        <w:numId w:val="12"/>
      </w:numPr>
      <w:ind w:left="357" w:hanging="357"/>
    </w:pPr>
  </w:style>
  <w:style w:type="paragraph" w:styleId="Lijstopsomteken2">
    <w:name w:val="List Bullet 2"/>
    <w:basedOn w:val="ZsysbasisMVO"/>
    <w:next w:val="BasistekstMVO"/>
    <w:uiPriority w:val="98"/>
    <w:semiHidden/>
    <w:rsid w:val="00E7078D"/>
    <w:pPr>
      <w:numPr>
        <w:numId w:val="13"/>
      </w:numPr>
      <w:ind w:left="641" w:hanging="357"/>
    </w:pPr>
  </w:style>
  <w:style w:type="paragraph" w:styleId="Lijstopsomteken3">
    <w:name w:val="List Bullet 3"/>
    <w:basedOn w:val="ZsysbasisMVO"/>
    <w:next w:val="BasistekstMVO"/>
    <w:uiPriority w:val="98"/>
    <w:semiHidden/>
    <w:rsid w:val="00E7078D"/>
    <w:pPr>
      <w:numPr>
        <w:numId w:val="14"/>
      </w:numPr>
      <w:ind w:left="924" w:hanging="357"/>
    </w:pPr>
  </w:style>
  <w:style w:type="paragraph" w:styleId="Lijstopsomteken4">
    <w:name w:val="List Bullet 4"/>
    <w:basedOn w:val="ZsysbasisMVO"/>
    <w:next w:val="BasistekstMVO"/>
    <w:uiPriority w:val="98"/>
    <w:semiHidden/>
    <w:rsid w:val="00E7078D"/>
    <w:pPr>
      <w:numPr>
        <w:numId w:val="15"/>
      </w:numPr>
      <w:ind w:left="1208" w:hanging="357"/>
    </w:pPr>
  </w:style>
  <w:style w:type="paragraph" w:styleId="Lijstnummering">
    <w:name w:val="List Number"/>
    <w:basedOn w:val="ZsysbasisMVO"/>
    <w:next w:val="BasistekstMVO"/>
    <w:uiPriority w:val="98"/>
    <w:semiHidden/>
    <w:rsid w:val="00705849"/>
    <w:pPr>
      <w:numPr>
        <w:numId w:val="17"/>
      </w:numPr>
      <w:ind w:left="357" w:hanging="357"/>
    </w:pPr>
  </w:style>
  <w:style w:type="paragraph" w:styleId="Lijstnummering2">
    <w:name w:val="List Number 2"/>
    <w:basedOn w:val="ZsysbasisMVO"/>
    <w:next w:val="BasistekstMVO"/>
    <w:uiPriority w:val="98"/>
    <w:semiHidden/>
    <w:rsid w:val="00705849"/>
    <w:pPr>
      <w:numPr>
        <w:numId w:val="18"/>
      </w:numPr>
      <w:ind w:left="641" w:hanging="357"/>
    </w:pPr>
  </w:style>
  <w:style w:type="paragraph" w:styleId="Lijstnummering3">
    <w:name w:val="List Number 3"/>
    <w:basedOn w:val="ZsysbasisMVO"/>
    <w:next w:val="BasistekstMVO"/>
    <w:uiPriority w:val="98"/>
    <w:semiHidden/>
    <w:rsid w:val="00705849"/>
    <w:pPr>
      <w:numPr>
        <w:numId w:val="19"/>
      </w:numPr>
      <w:ind w:left="924" w:hanging="357"/>
    </w:pPr>
  </w:style>
  <w:style w:type="paragraph" w:styleId="Lijstnummering4">
    <w:name w:val="List Number 4"/>
    <w:basedOn w:val="ZsysbasisMVO"/>
    <w:next w:val="BasistekstMVO"/>
    <w:uiPriority w:val="98"/>
    <w:semiHidden/>
    <w:rsid w:val="00705849"/>
    <w:pPr>
      <w:numPr>
        <w:numId w:val="20"/>
      </w:numPr>
      <w:ind w:left="1208" w:hanging="357"/>
    </w:pPr>
  </w:style>
  <w:style w:type="paragraph" w:styleId="Lijstnummering5">
    <w:name w:val="List Number 5"/>
    <w:basedOn w:val="ZsysbasisMVO"/>
    <w:next w:val="BasistekstMVO"/>
    <w:uiPriority w:val="98"/>
    <w:semiHidden/>
    <w:rsid w:val="00705849"/>
    <w:pPr>
      <w:numPr>
        <w:numId w:val="21"/>
      </w:numPr>
      <w:ind w:left="1491" w:hanging="357"/>
    </w:pPr>
  </w:style>
  <w:style w:type="paragraph" w:styleId="Lijstvoortzetting">
    <w:name w:val="List Continue"/>
    <w:basedOn w:val="ZsysbasisMVO"/>
    <w:next w:val="BasistekstMVO"/>
    <w:uiPriority w:val="98"/>
    <w:semiHidden/>
    <w:rsid w:val="00705849"/>
    <w:pPr>
      <w:ind w:left="284"/>
    </w:pPr>
  </w:style>
  <w:style w:type="paragraph" w:styleId="Lijstvoortzetting2">
    <w:name w:val="List Continue 2"/>
    <w:basedOn w:val="ZsysbasisMVO"/>
    <w:next w:val="BasistekstMVO"/>
    <w:uiPriority w:val="98"/>
    <w:semiHidden/>
    <w:rsid w:val="00705849"/>
    <w:pPr>
      <w:ind w:left="567"/>
    </w:pPr>
  </w:style>
  <w:style w:type="paragraph" w:styleId="Lijstvoortzetting3">
    <w:name w:val="List Continue 3"/>
    <w:basedOn w:val="ZsysbasisMVO"/>
    <w:next w:val="BasistekstMVO"/>
    <w:uiPriority w:val="98"/>
    <w:semiHidden/>
    <w:rsid w:val="00705849"/>
    <w:pPr>
      <w:ind w:left="851"/>
    </w:pPr>
  </w:style>
  <w:style w:type="paragraph" w:styleId="Lijstvoortzetting4">
    <w:name w:val="List Continue 4"/>
    <w:basedOn w:val="ZsysbasisMVO"/>
    <w:next w:val="BasistekstMVO"/>
    <w:uiPriority w:val="98"/>
    <w:semiHidden/>
    <w:rsid w:val="00705849"/>
    <w:pPr>
      <w:ind w:left="1134"/>
    </w:pPr>
  </w:style>
  <w:style w:type="paragraph" w:styleId="Lijstvoortzetting5">
    <w:name w:val="List Continue 5"/>
    <w:basedOn w:val="ZsysbasisMVO"/>
    <w:next w:val="BasistekstMVO"/>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MVO"/>
    <w:next w:val="BasistekstMVO"/>
    <w:uiPriority w:val="98"/>
    <w:semiHidden/>
    <w:rsid w:val="0020607F"/>
  </w:style>
  <w:style w:type="paragraph" w:styleId="Notitiekop">
    <w:name w:val="Note Heading"/>
    <w:basedOn w:val="ZsysbasisMVO"/>
    <w:next w:val="BasistekstMVO"/>
    <w:uiPriority w:val="98"/>
    <w:semiHidden/>
    <w:rsid w:val="0020607F"/>
  </w:style>
  <w:style w:type="paragraph" w:styleId="Plattetekst">
    <w:name w:val="Body Text"/>
    <w:basedOn w:val="ZsysbasisMVO"/>
    <w:next w:val="BasistekstMVO"/>
    <w:link w:val="PlattetekstChar"/>
    <w:uiPriority w:val="98"/>
    <w:semiHidden/>
    <w:rsid w:val="0020607F"/>
  </w:style>
  <w:style w:type="paragraph" w:styleId="Plattetekst2">
    <w:name w:val="Body Text 2"/>
    <w:basedOn w:val="ZsysbasisMVO"/>
    <w:next w:val="BasistekstMVO"/>
    <w:link w:val="Plattetekst2Char"/>
    <w:uiPriority w:val="98"/>
    <w:semiHidden/>
    <w:rsid w:val="00E7078D"/>
  </w:style>
  <w:style w:type="paragraph" w:styleId="Plattetekst3">
    <w:name w:val="Body Text 3"/>
    <w:basedOn w:val="ZsysbasisMVO"/>
    <w:next w:val="BasistekstMVO"/>
    <w:uiPriority w:val="98"/>
    <w:semiHidden/>
    <w:rsid w:val="0020607F"/>
  </w:style>
  <w:style w:type="paragraph" w:styleId="Platteteksteersteinspringing">
    <w:name w:val="Body Text First Indent"/>
    <w:basedOn w:val="ZsysbasisMVO"/>
    <w:next w:val="BasistekstMVO"/>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MVO"/>
    <w:next w:val="BasistekstMVO"/>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MVO"/>
    <w:next w:val="BasistekstMVO"/>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MVOChar">
    <w:name w:val="Zsysbasis MVO Char"/>
    <w:basedOn w:val="Standaardalinea-lettertype"/>
    <w:link w:val="ZsysbasisMVO"/>
    <w:semiHidden/>
    <w:rsid w:val="00AA61E3"/>
    <w:rPr>
      <w:rFonts w:ascii="Calibri" w:hAnsi="Calibri" w:cs="Maiandra GD"/>
      <w:color w:val="000000" w:themeColor="text1"/>
      <w:sz w:val="22"/>
      <w:szCs w:val="18"/>
    </w:rPr>
  </w:style>
  <w:style w:type="paragraph" w:styleId="Standaardinspringing">
    <w:name w:val="Normal Indent"/>
    <w:basedOn w:val="ZsysbasisMVO"/>
    <w:next w:val="BasistekstMVO"/>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MVO"/>
    <w:basedOn w:val="Standaardalinea-lettertype"/>
    <w:uiPriority w:val="4"/>
    <w:rsid w:val="00CB7600"/>
    <w:rPr>
      <w:vertAlign w:val="superscript"/>
    </w:rPr>
  </w:style>
  <w:style w:type="paragraph" w:styleId="Voetnoottekst">
    <w:name w:val="footnote text"/>
    <w:aliases w:val="Voetnoottekst MVO"/>
    <w:basedOn w:val="ZsysbasisMVO"/>
    <w:uiPriority w:val="4"/>
    <w:rsid w:val="00202852"/>
    <w:pPr>
      <w:spacing w:line="200" w:lineRule="atLeast"/>
    </w:pPr>
    <w:rPr>
      <w:color w:val="757879"/>
      <w:spacing w:val="-1"/>
      <w:sz w:val="16"/>
      <w:lang w:val="en-GB"/>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MVO"/>
    <w:next w:val="BasistekstMVO"/>
    <w:uiPriority w:val="98"/>
    <w:semiHidden/>
    <w:rsid w:val="0020607F"/>
  </w:style>
  <w:style w:type="paragraph" w:styleId="Tekstzonderopmaak">
    <w:name w:val="Plain Text"/>
    <w:basedOn w:val="ZsysbasisMVO"/>
    <w:next w:val="BasistekstMVO"/>
    <w:uiPriority w:val="98"/>
    <w:semiHidden/>
    <w:rsid w:val="0020607F"/>
  </w:style>
  <w:style w:type="paragraph" w:styleId="Ballontekst">
    <w:name w:val="Balloon Text"/>
    <w:basedOn w:val="ZsysbasisMVO"/>
    <w:next w:val="BasistekstMVO"/>
    <w:uiPriority w:val="98"/>
    <w:semiHidden/>
    <w:rsid w:val="0020607F"/>
  </w:style>
  <w:style w:type="paragraph" w:styleId="Bijschrift">
    <w:name w:val="caption"/>
    <w:aliases w:val="Bijschrift MVO"/>
    <w:basedOn w:val="ZsysbasisMVO"/>
    <w:next w:val="BasistekstMVO"/>
    <w:uiPriority w:val="4"/>
    <w:qFormat/>
    <w:rsid w:val="0092775B"/>
    <w:pPr>
      <w:spacing w:line="200" w:lineRule="atLeast"/>
    </w:pPr>
    <w:rPr>
      <w:i/>
      <w:color w:val="007DAA" w:themeColor="accent3"/>
      <w:spacing w:val="-1"/>
      <w:sz w:val="16"/>
      <w:lang w:val="en-GB"/>
    </w:rPr>
  </w:style>
  <w:style w:type="character" w:customStyle="1" w:styleId="TekstopmerkingChar">
    <w:name w:val="Tekst opmerking Char"/>
    <w:basedOn w:val="ZsysbasisMVO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MVO"/>
    <w:next w:val="BasistekstMVO"/>
    <w:uiPriority w:val="98"/>
    <w:semiHidden/>
    <w:rsid w:val="0020607F"/>
  </w:style>
  <w:style w:type="table" w:styleId="Lichtearcering-accent5">
    <w:name w:val="Light Shading Accent 5"/>
    <w:basedOn w:val="Standaardtabel"/>
    <w:uiPriority w:val="60"/>
    <w:rsid w:val="00E07762"/>
    <w:pPr>
      <w:spacing w:line="240" w:lineRule="auto"/>
    </w:pPr>
    <w:rPr>
      <w:color w:val="B70E1E" w:themeColor="accent5" w:themeShade="BF"/>
    </w:rPr>
    <w:tblPr>
      <w:tblStyleRowBandSize w:val="1"/>
      <w:tblStyleColBandSize w:val="1"/>
      <w:tblBorders>
        <w:top w:val="single" w:sz="8" w:space="0" w:color="ED1B2F" w:themeColor="accent5"/>
        <w:bottom w:val="single" w:sz="8" w:space="0" w:color="ED1B2F" w:themeColor="accent5"/>
      </w:tblBorders>
    </w:tblPr>
    <w:tblStylePr w:type="firstRow">
      <w:pPr>
        <w:spacing w:before="0" w:after="0" w:line="240" w:lineRule="auto"/>
      </w:pPr>
      <w:rPr>
        <w:b/>
        <w:bCs/>
      </w:rPr>
      <w:tblPr/>
      <w:tcPr>
        <w:tcBorders>
          <w:top w:val="single" w:sz="8" w:space="0" w:color="ED1B2F" w:themeColor="accent5"/>
          <w:left w:val="nil"/>
          <w:bottom w:val="single" w:sz="8" w:space="0" w:color="ED1B2F" w:themeColor="accent5"/>
          <w:right w:val="nil"/>
          <w:insideH w:val="nil"/>
          <w:insideV w:val="nil"/>
        </w:tcBorders>
      </w:tcPr>
    </w:tblStylePr>
    <w:tblStylePr w:type="lastRow">
      <w:pPr>
        <w:spacing w:before="0" w:after="0" w:line="240" w:lineRule="auto"/>
      </w:pPr>
      <w:rPr>
        <w:b/>
        <w:bCs/>
      </w:rPr>
      <w:tblPr/>
      <w:tcPr>
        <w:tcBorders>
          <w:top w:val="single" w:sz="8" w:space="0" w:color="ED1B2F" w:themeColor="accent5"/>
          <w:left w:val="nil"/>
          <w:bottom w:val="single" w:sz="8" w:space="0" w:color="ED1B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5" w:themeFillTint="3F"/>
      </w:tcPr>
    </w:tblStylePr>
    <w:tblStylePr w:type="band1Horz">
      <w:tblPr/>
      <w:tcPr>
        <w:tcBorders>
          <w:left w:val="nil"/>
          <w:right w:val="nil"/>
          <w:insideH w:val="nil"/>
          <w:insideV w:val="nil"/>
        </w:tcBorders>
        <w:shd w:val="clear" w:color="auto" w:fill="FAC6CB" w:themeFill="accent5" w:themeFillTint="3F"/>
      </w:tcPr>
    </w:tblStylePr>
  </w:style>
  <w:style w:type="paragraph" w:styleId="Eindnoottekst">
    <w:name w:val="endnote text"/>
    <w:aliases w:val="Eindnoottekst MVO"/>
    <w:basedOn w:val="ZsysbasisMVO"/>
    <w:next w:val="BasistekstMVO"/>
    <w:uiPriority w:val="4"/>
    <w:rsid w:val="0020607F"/>
  </w:style>
  <w:style w:type="paragraph" w:styleId="Indexkop">
    <w:name w:val="index heading"/>
    <w:basedOn w:val="ZsysbasisMVO"/>
    <w:next w:val="BasistekstMVO"/>
    <w:uiPriority w:val="98"/>
    <w:semiHidden/>
    <w:rsid w:val="0020607F"/>
  </w:style>
  <w:style w:type="paragraph" w:styleId="Kopbronvermelding">
    <w:name w:val="toa heading"/>
    <w:basedOn w:val="ZsysbasisMVO"/>
    <w:next w:val="BasistekstMVO"/>
    <w:uiPriority w:val="98"/>
    <w:semiHidden/>
    <w:rsid w:val="0020607F"/>
  </w:style>
  <w:style w:type="paragraph" w:styleId="Lijstopsomteken5">
    <w:name w:val="List Bullet 5"/>
    <w:basedOn w:val="ZsysbasisMVO"/>
    <w:next w:val="BasistekstMVO"/>
    <w:uiPriority w:val="98"/>
    <w:semiHidden/>
    <w:rsid w:val="00E7078D"/>
    <w:pPr>
      <w:numPr>
        <w:numId w:val="16"/>
      </w:numPr>
      <w:ind w:left="1491" w:hanging="357"/>
    </w:pPr>
  </w:style>
  <w:style w:type="paragraph" w:styleId="Macrotekst">
    <w:name w:val="macro"/>
    <w:basedOn w:val="ZsysbasisMVO"/>
    <w:next w:val="BasistekstMVO"/>
    <w:uiPriority w:val="98"/>
    <w:semiHidden/>
    <w:rsid w:val="0020607F"/>
  </w:style>
  <w:style w:type="paragraph" w:styleId="Tekstopmerking">
    <w:name w:val="annotation text"/>
    <w:basedOn w:val="ZsysbasisMVO"/>
    <w:next w:val="BasistekstMVO"/>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MVO">
    <w:name w:val="Opsomming teken 1e niveau MVO"/>
    <w:basedOn w:val="ZsysbasisMVO"/>
    <w:uiPriority w:val="4"/>
    <w:rsid w:val="00AD44F1"/>
    <w:pPr>
      <w:numPr>
        <w:numId w:val="30"/>
      </w:numPr>
    </w:pPr>
  </w:style>
  <w:style w:type="paragraph" w:customStyle="1" w:styleId="Opsommingteken2eniveauMVO">
    <w:name w:val="Opsomming teken 2e niveau MVO"/>
    <w:basedOn w:val="ZsysbasisMVO"/>
    <w:uiPriority w:val="4"/>
    <w:rsid w:val="00AD44F1"/>
    <w:pPr>
      <w:numPr>
        <w:ilvl w:val="1"/>
        <w:numId w:val="30"/>
      </w:numPr>
    </w:pPr>
  </w:style>
  <w:style w:type="paragraph" w:customStyle="1" w:styleId="Opsommingteken3eniveauMVO">
    <w:name w:val="Opsomming teken 3e niveau MVO"/>
    <w:basedOn w:val="ZsysbasisMVO"/>
    <w:uiPriority w:val="4"/>
    <w:rsid w:val="00AD44F1"/>
    <w:pPr>
      <w:numPr>
        <w:ilvl w:val="2"/>
        <w:numId w:val="30"/>
      </w:numPr>
    </w:pPr>
  </w:style>
  <w:style w:type="paragraph" w:customStyle="1" w:styleId="Opsommingbolletje1eniveauMVO">
    <w:name w:val="Opsomming bolletje 1e niveau MVO"/>
    <w:basedOn w:val="ZsysbasisMVO"/>
    <w:uiPriority w:val="4"/>
    <w:qFormat/>
    <w:rsid w:val="005017F3"/>
    <w:pPr>
      <w:numPr>
        <w:numId w:val="26"/>
      </w:numPr>
    </w:pPr>
  </w:style>
  <w:style w:type="paragraph" w:customStyle="1" w:styleId="Opsommingbolletje2eniveauMVO">
    <w:name w:val="Opsomming bolletje 2e niveau MVO"/>
    <w:basedOn w:val="ZsysbasisMVO"/>
    <w:uiPriority w:val="4"/>
    <w:qFormat/>
    <w:rsid w:val="005017F3"/>
    <w:pPr>
      <w:numPr>
        <w:ilvl w:val="1"/>
        <w:numId w:val="26"/>
      </w:numPr>
    </w:pPr>
  </w:style>
  <w:style w:type="paragraph" w:customStyle="1" w:styleId="Opsommingbolletje3eniveauMVO">
    <w:name w:val="Opsomming bolletje 3e niveau MVO"/>
    <w:basedOn w:val="ZsysbasisMVO"/>
    <w:uiPriority w:val="4"/>
    <w:qFormat/>
    <w:rsid w:val="005017F3"/>
    <w:pPr>
      <w:numPr>
        <w:ilvl w:val="2"/>
        <w:numId w:val="26"/>
      </w:numPr>
    </w:pPr>
  </w:style>
  <w:style w:type="numbering" w:customStyle="1" w:styleId="OpsommingbolletjeMVO">
    <w:name w:val="Opsomming bolletje MVO"/>
    <w:uiPriority w:val="4"/>
    <w:semiHidden/>
    <w:rsid w:val="005017F3"/>
    <w:pPr>
      <w:numPr>
        <w:numId w:val="1"/>
      </w:numPr>
    </w:pPr>
  </w:style>
  <w:style w:type="paragraph" w:customStyle="1" w:styleId="Opsommingkleineletter1eniveauMVO">
    <w:name w:val="Opsomming kleine letter 1e niveau MVO"/>
    <w:basedOn w:val="ZsysbasisMVO"/>
    <w:uiPriority w:val="4"/>
    <w:qFormat/>
    <w:rsid w:val="00B01DA1"/>
    <w:pPr>
      <w:numPr>
        <w:numId w:val="22"/>
      </w:numPr>
    </w:pPr>
  </w:style>
  <w:style w:type="paragraph" w:customStyle="1" w:styleId="Opsommingkleineletter2eniveauMVO">
    <w:name w:val="Opsomming kleine letter 2e niveau MVO"/>
    <w:basedOn w:val="ZsysbasisMVO"/>
    <w:uiPriority w:val="4"/>
    <w:qFormat/>
    <w:rsid w:val="00B01DA1"/>
    <w:pPr>
      <w:numPr>
        <w:ilvl w:val="1"/>
        <w:numId w:val="22"/>
      </w:numPr>
    </w:pPr>
  </w:style>
  <w:style w:type="paragraph" w:customStyle="1" w:styleId="Opsommingkleineletter3eniveauMVO">
    <w:name w:val="Opsomming kleine letter 3e niveau MVO"/>
    <w:basedOn w:val="ZsysbasisMVO"/>
    <w:uiPriority w:val="4"/>
    <w:qFormat/>
    <w:rsid w:val="00B01DA1"/>
    <w:pPr>
      <w:numPr>
        <w:ilvl w:val="2"/>
        <w:numId w:val="22"/>
      </w:numPr>
    </w:pPr>
  </w:style>
  <w:style w:type="numbering" w:customStyle="1" w:styleId="OpsommingkleineletterMVO">
    <w:name w:val="Opsomming kleine letter MVO"/>
    <w:uiPriority w:val="4"/>
    <w:semiHidden/>
    <w:rsid w:val="00B01DA1"/>
    <w:pPr>
      <w:numPr>
        <w:numId w:val="8"/>
      </w:numPr>
    </w:pPr>
  </w:style>
  <w:style w:type="paragraph" w:customStyle="1" w:styleId="Opsommingnummer1eniveauMVO">
    <w:name w:val="Opsomming nummer 1e niveau MVO"/>
    <w:basedOn w:val="ZsysbasisMVO"/>
    <w:uiPriority w:val="4"/>
    <w:qFormat/>
    <w:rsid w:val="00B01DA1"/>
    <w:pPr>
      <w:numPr>
        <w:numId w:val="23"/>
      </w:numPr>
    </w:pPr>
  </w:style>
  <w:style w:type="paragraph" w:customStyle="1" w:styleId="Opsommingnummer2eniveauMVO">
    <w:name w:val="Opsomming nummer 2e niveau MVO"/>
    <w:basedOn w:val="ZsysbasisMVO"/>
    <w:uiPriority w:val="4"/>
    <w:qFormat/>
    <w:rsid w:val="00B01DA1"/>
    <w:pPr>
      <w:numPr>
        <w:ilvl w:val="1"/>
        <w:numId w:val="23"/>
      </w:numPr>
    </w:pPr>
  </w:style>
  <w:style w:type="paragraph" w:customStyle="1" w:styleId="Opsommingnummer3eniveauMVO">
    <w:name w:val="Opsomming nummer 3e niveau MVO"/>
    <w:basedOn w:val="ZsysbasisMVO"/>
    <w:uiPriority w:val="4"/>
    <w:qFormat/>
    <w:rsid w:val="00B01DA1"/>
    <w:pPr>
      <w:numPr>
        <w:ilvl w:val="2"/>
        <w:numId w:val="23"/>
      </w:numPr>
    </w:pPr>
  </w:style>
  <w:style w:type="numbering" w:customStyle="1" w:styleId="OpsommingnummerMVO">
    <w:name w:val="Opsomming nummer MVO"/>
    <w:uiPriority w:val="4"/>
    <w:semiHidden/>
    <w:rsid w:val="00B01DA1"/>
    <w:pPr>
      <w:numPr>
        <w:numId w:val="2"/>
      </w:numPr>
    </w:pPr>
  </w:style>
  <w:style w:type="paragraph" w:customStyle="1" w:styleId="Opsommingopenrondje1eniveauMVO">
    <w:name w:val="Opsomming open rondje 1e niveau MVO"/>
    <w:basedOn w:val="ZsysbasisMVO"/>
    <w:uiPriority w:val="4"/>
    <w:rsid w:val="00957CCB"/>
    <w:pPr>
      <w:numPr>
        <w:numId w:val="27"/>
      </w:numPr>
    </w:pPr>
  </w:style>
  <w:style w:type="paragraph" w:customStyle="1" w:styleId="Opsommingopenrondje2eniveauMVO">
    <w:name w:val="Opsomming open rondje 2e niveau MVO"/>
    <w:basedOn w:val="ZsysbasisMVO"/>
    <w:uiPriority w:val="4"/>
    <w:rsid w:val="00957CCB"/>
    <w:pPr>
      <w:numPr>
        <w:ilvl w:val="1"/>
        <w:numId w:val="27"/>
      </w:numPr>
    </w:pPr>
  </w:style>
  <w:style w:type="paragraph" w:customStyle="1" w:styleId="Opsommingopenrondje3eniveauMVO">
    <w:name w:val="Opsomming open rondje 3e niveau MVO"/>
    <w:basedOn w:val="ZsysbasisMVO"/>
    <w:uiPriority w:val="4"/>
    <w:rsid w:val="00957CCB"/>
    <w:pPr>
      <w:numPr>
        <w:ilvl w:val="2"/>
        <w:numId w:val="27"/>
      </w:numPr>
    </w:pPr>
  </w:style>
  <w:style w:type="numbering" w:customStyle="1" w:styleId="OpsommingopenrondjeMVO">
    <w:name w:val="Opsomming open rondje MVO"/>
    <w:uiPriority w:val="4"/>
    <w:semiHidden/>
    <w:rsid w:val="00957CCB"/>
    <w:pPr>
      <w:numPr>
        <w:numId w:val="3"/>
      </w:numPr>
    </w:pPr>
  </w:style>
  <w:style w:type="paragraph" w:customStyle="1" w:styleId="Opsommingstreepje1eniveauMVO">
    <w:name w:val="Opsomming streepje 1e niveau MVO"/>
    <w:basedOn w:val="ZsysbasisMVO"/>
    <w:uiPriority w:val="4"/>
    <w:qFormat/>
    <w:rsid w:val="00B01DA1"/>
    <w:pPr>
      <w:numPr>
        <w:numId w:val="28"/>
      </w:numPr>
    </w:pPr>
  </w:style>
  <w:style w:type="paragraph" w:customStyle="1" w:styleId="Opsommingstreepje2eniveauMVO">
    <w:name w:val="Opsomming streepje 2e niveau MVO"/>
    <w:basedOn w:val="ZsysbasisMVO"/>
    <w:uiPriority w:val="4"/>
    <w:qFormat/>
    <w:rsid w:val="00B01DA1"/>
    <w:pPr>
      <w:numPr>
        <w:ilvl w:val="1"/>
        <w:numId w:val="28"/>
      </w:numPr>
    </w:pPr>
  </w:style>
  <w:style w:type="paragraph" w:customStyle="1" w:styleId="Opsommingstreepje3eniveauMVO">
    <w:name w:val="Opsomming streepje 3e niveau MVO"/>
    <w:basedOn w:val="ZsysbasisMVO"/>
    <w:uiPriority w:val="4"/>
    <w:qFormat/>
    <w:rsid w:val="00B01DA1"/>
    <w:pPr>
      <w:numPr>
        <w:ilvl w:val="2"/>
        <w:numId w:val="28"/>
      </w:numPr>
    </w:pPr>
  </w:style>
  <w:style w:type="numbering" w:customStyle="1" w:styleId="OpsommingstreepjeMVO">
    <w:name w:val="Opsomming streepje MVO"/>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9EAD1F" w:themeColor="accent4" w:themeShade="BF"/>
    </w:rPr>
    <w:tblPr>
      <w:tblStyleRowBandSize w:val="1"/>
      <w:tblStyleColBandSize w:val="1"/>
      <w:tblBorders>
        <w:top w:val="single" w:sz="8" w:space="0" w:color="CADB36" w:themeColor="accent4"/>
        <w:bottom w:val="single" w:sz="8" w:space="0" w:color="CADB36" w:themeColor="accent4"/>
      </w:tblBorders>
    </w:tblPr>
    <w:tblStylePr w:type="firstRow">
      <w:pPr>
        <w:spacing w:before="0" w:after="0" w:line="240" w:lineRule="auto"/>
      </w:pPr>
      <w:rPr>
        <w:b/>
        <w:bCs/>
      </w:rPr>
      <w:tblPr/>
      <w:tcPr>
        <w:tcBorders>
          <w:top w:val="single" w:sz="8" w:space="0" w:color="CADB36" w:themeColor="accent4"/>
          <w:left w:val="nil"/>
          <w:bottom w:val="single" w:sz="8" w:space="0" w:color="CADB36" w:themeColor="accent4"/>
          <w:right w:val="nil"/>
          <w:insideH w:val="nil"/>
          <w:insideV w:val="nil"/>
        </w:tcBorders>
      </w:tcPr>
    </w:tblStylePr>
    <w:tblStylePr w:type="lastRow">
      <w:pPr>
        <w:spacing w:before="0" w:after="0" w:line="240" w:lineRule="auto"/>
      </w:pPr>
      <w:rPr>
        <w:b/>
        <w:bCs/>
      </w:rPr>
      <w:tblPr/>
      <w:tcPr>
        <w:tcBorders>
          <w:top w:val="single" w:sz="8" w:space="0" w:color="CADB36" w:themeColor="accent4"/>
          <w:left w:val="nil"/>
          <w:bottom w:val="single" w:sz="8" w:space="0" w:color="CADB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6CD" w:themeFill="accent4" w:themeFillTint="3F"/>
      </w:tcPr>
    </w:tblStylePr>
    <w:tblStylePr w:type="band1Horz">
      <w:tblPr/>
      <w:tcPr>
        <w:tcBorders>
          <w:left w:val="nil"/>
          <w:right w:val="nil"/>
          <w:insideH w:val="nil"/>
          <w:insideV w:val="nil"/>
        </w:tcBorders>
        <w:shd w:val="clear" w:color="auto" w:fill="F1F6CD" w:themeFill="accent4" w:themeFillTint="3F"/>
      </w:tcPr>
    </w:tblStylePr>
  </w:style>
  <w:style w:type="table" w:styleId="Lichtearcering-accent3">
    <w:name w:val="Light Shading Accent 3"/>
    <w:basedOn w:val="Standaardtabel"/>
    <w:uiPriority w:val="60"/>
    <w:rsid w:val="00E07762"/>
    <w:pPr>
      <w:spacing w:line="240" w:lineRule="auto"/>
    </w:pPr>
    <w:rPr>
      <w:color w:val="005D7F" w:themeColor="accent3" w:themeShade="BF"/>
    </w:rPr>
    <w:tblPr>
      <w:tblStyleRowBandSize w:val="1"/>
      <w:tblStyleColBandSize w:val="1"/>
      <w:tblBorders>
        <w:top w:val="single" w:sz="8" w:space="0" w:color="007DAA" w:themeColor="accent3"/>
        <w:bottom w:val="single" w:sz="8" w:space="0" w:color="007DAA" w:themeColor="accent3"/>
      </w:tblBorders>
    </w:tblPr>
    <w:tblStylePr w:type="firstRow">
      <w:pPr>
        <w:spacing w:before="0" w:after="0" w:line="240" w:lineRule="auto"/>
      </w:pPr>
      <w:rPr>
        <w:b/>
        <w:bCs/>
      </w:rPr>
      <w:tblPr/>
      <w:tcPr>
        <w:tcBorders>
          <w:top w:val="single" w:sz="8" w:space="0" w:color="007DAA" w:themeColor="accent3"/>
          <w:left w:val="nil"/>
          <w:bottom w:val="single" w:sz="8" w:space="0" w:color="007DAA" w:themeColor="accent3"/>
          <w:right w:val="nil"/>
          <w:insideH w:val="nil"/>
          <w:insideV w:val="nil"/>
        </w:tcBorders>
      </w:tcPr>
    </w:tblStylePr>
    <w:tblStylePr w:type="lastRow">
      <w:pPr>
        <w:spacing w:before="0" w:after="0" w:line="240" w:lineRule="auto"/>
      </w:pPr>
      <w:rPr>
        <w:b/>
        <w:bCs/>
      </w:rPr>
      <w:tblPr/>
      <w:tcPr>
        <w:tcBorders>
          <w:top w:val="single" w:sz="8" w:space="0" w:color="007DAA" w:themeColor="accent3"/>
          <w:left w:val="nil"/>
          <w:bottom w:val="single" w:sz="8" w:space="0" w:color="007DA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8FF" w:themeFill="accent3" w:themeFillTint="3F"/>
      </w:tcPr>
    </w:tblStylePr>
    <w:tblStylePr w:type="band1Horz">
      <w:tblPr/>
      <w:tcPr>
        <w:tcBorders>
          <w:left w:val="nil"/>
          <w:right w:val="nil"/>
          <w:insideH w:val="nil"/>
          <w:insideV w:val="nil"/>
        </w:tcBorders>
        <w:shd w:val="clear" w:color="auto" w:fill="ABE8FF" w:themeFill="accent3" w:themeFillTint="3F"/>
      </w:tcPr>
    </w:tblStylePr>
  </w:style>
  <w:style w:type="table" w:styleId="Lichtearcering-accent2">
    <w:name w:val="Light Shading Accent 2"/>
    <w:basedOn w:val="Standaardtabel"/>
    <w:uiPriority w:val="60"/>
    <w:rsid w:val="00E07762"/>
    <w:pPr>
      <w:spacing w:line="240" w:lineRule="auto"/>
    </w:pPr>
    <w:rPr>
      <w:color w:val="544171" w:themeColor="accent2" w:themeShade="BF"/>
    </w:rPr>
    <w:tblPr>
      <w:tblStyleRowBandSize w:val="1"/>
      <w:tblStyleColBandSize w:val="1"/>
      <w:tblBorders>
        <w:top w:val="single" w:sz="8" w:space="0" w:color="715798" w:themeColor="accent2"/>
        <w:bottom w:val="single" w:sz="8" w:space="0" w:color="715798" w:themeColor="accent2"/>
      </w:tblBorders>
    </w:tblPr>
    <w:tblStylePr w:type="firstRow">
      <w:pPr>
        <w:spacing w:before="0" w:after="0" w:line="240" w:lineRule="auto"/>
      </w:pPr>
      <w:rPr>
        <w:b/>
        <w:bCs/>
      </w:rPr>
      <w:tblPr/>
      <w:tcPr>
        <w:tcBorders>
          <w:top w:val="single" w:sz="8" w:space="0" w:color="715798" w:themeColor="accent2"/>
          <w:left w:val="nil"/>
          <w:bottom w:val="single" w:sz="8" w:space="0" w:color="715798" w:themeColor="accent2"/>
          <w:right w:val="nil"/>
          <w:insideH w:val="nil"/>
          <w:insideV w:val="nil"/>
        </w:tcBorders>
      </w:tcPr>
    </w:tblStylePr>
    <w:tblStylePr w:type="lastRow">
      <w:pPr>
        <w:spacing w:before="0" w:after="0" w:line="240" w:lineRule="auto"/>
      </w:pPr>
      <w:rPr>
        <w:b/>
        <w:bCs/>
      </w:rPr>
      <w:tblPr/>
      <w:tcPr>
        <w:tcBorders>
          <w:top w:val="single" w:sz="8" w:space="0" w:color="715798" w:themeColor="accent2"/>
          <w:left w:val="nil"/>
          <w:bottom w:val="single" w:sz="8" w:space="0" w:color="7157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4E6" w:themeFill="accent2" w:themeFillTint="3F"/>
      </w:tcPr>
    </w:tblStylePr>
    <w:tblStylePr w:type="band1Horz">
      <w:tblPr/>
      <w:tcPr>
        <w:tcBorders>
          <w:left w:val="nil"/>
          <w:right w:val="nil"/>
          <w:insideH w:val="nil"/>
          <w:insideV w:val="nil"/>
        </w:tcBorders>
        <w:shd w:val="clear" w:color="auto" w:fill="DBD4E6"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389B8" w:themeColor="accent6"/>
        <w:left w:val="single" w:sz="8" w:space="0" w:color="F389B8" w:themeColor="accent6"/>
        <w:bottom w:val="single" w:sz="8" w:space="0" w:color="F389B8" w:themeColor="accent6"/>
        <w:right w:val="single" w:sz="8" w:space="0" w:color="F389B8" w:themeColor="accent6"/>
        <w:insideH w:val="single" w:sz="8" w:space="0" w:color="F389B8" w:themeColor="accent6"/>
        <w:insideV w:val="single" w:sz="8" w:space="0" w:color="F389B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9B8" w:themeColor="accent6"/>
          <w:left w:val="single" w:sz="8" w:space="0" w:color="F389B8" w:themeColor="accent6"/>
          <w:bottom w:val="single" w:sz="18" w:space="0" w:color="F389B8" w:themeColor="accent6"/>
          <w:right w:val="single" w:sz="8" w:space="0" w:color="F389B8" w:themeColor="accent6"/>
          <w:insideH w:val="nil"/>
          <w:insideV w:val="single" w:sz="8" w:space="0" w:color="F389B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9B8" w:themeColor="accent6"/>
          <w:left w:val="single" w:sz="8" w:space="0" w:color="F389B8" w:themeColor="accent6"/>
          <w:bottom w:val="single" w:sz="8" w:space="0" w:color="F389B8" w:themeColor="accent6"/>
          <w:right w:val="single" w:sz="8" w:space="0" w:color="F389B8" w:themeColor="accent6"/>
          <w:insideH w:val="nil"/>
          <w:insideV w:val="single" w:sz="8" w:space="0" w:color="F389B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9B8" w:themeColor="accent6"/>
          <w:left w:val="single" w:sz="8" w:space="0" w:color="F389B8" w:themeColor="accent6"/>
          <w:bottom w:val="single" w:sz="8" w:space="0" w:color="F389B8" w:themeColor="accent6"/>
          <w:right w:val="single" w:sz="8" w:space="0" w:color="F389B8" w:themeColor="accent6"/>
        </w:tcBorders>
      </w:tcPr>
    </w:tblStylePr>
    <w:tblStylePr w:type="band1Vert">
      <w:tblPr/>
      <w:tcPr>
        <w:tcBorders>
          <w:top w:val="single" w:sz="8" w:space="0" w:color="F389B8" w:themeColor="accent6"/>
          <w:left w:val="single" w:sz="8" w:space="0" w:color="F389B8" w:themeColor="accent6"/>
          <w:bottom w:val="single" w:sz="8" w:space="0" w:color="F389B8" w:themeColor="accent6"/>
          <w:right w:val="single" w:sz="8" w:space="0" w:color="F389B8" w:themeColor="accent6"/>
        </w:tcBorders>
        <w:shd w:val="clear" w:color="auto" w:fill="FCE1ED" w:themeFill="accent6" w:themeFillTint="3F"/>
      </w:tcPr>
    </w:tblStylePr>
    <w:tblStylePr w:type="band1Horz">
      <w:tblPr/>
      <w:tcPr>
        <w:tcBorders>
          <w:top w:val="single" w:sz="8" w:space="0" w:color="F389B8" w:themeColor="accent6"/>
          <w:left w:val="single" w:sz="8" w:space="0" w:color="F389B8" w:themeColor="accent6"/>
          <w:bottom w:val="single" w:sz="8" w:space="0" w:color="F389B8" w:themeColor="accent6"/>
          <w:right w:val="single" w:sz="8" w:space="0" w:color="F389B8" w:themeColor="accent6"/>
          <w:insideV w:val="single" w:sz="8" w:space="0" w:color="F389B8" w:themeColor="accent6"/>
        </w:tcBorders>
        <w:shd w:val="clear" w:color="auto" w:fill="FCE1ED" w:themeFill="accent6" w:themeFillTint="3F"/>
      </w:tcPr>
    </w:tblStylePr>
    <w:tblStylePr w:type="band2Horz">
      <w:tblPr/>
      <w:tcPr>
        <w:tcBorders>
          <w:top w:val="single" w:sz="8" w:space="0" w:color="F389B8" w:themeColor="accent6"/>
          <w:left w:val="single" w:sz="8" w:space="0" w:color="F389B8" w:themeColor="accent6"/>
          <w:bottom w:val="single" w:sz="8" w:space="0" w:color="F389B8" w:themeColor="accent6"/>
          <w:right w:val="single" w:sz="8" w:space="0" w:color="F389B8" w:themeColor="accent6"/>
          <w:insideV w:val="single" w:sz="8" w:space="0" w:color="F389B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ED1B2F" w:themeColor="accent5"/>
        <w:left w:val="single" w:sz="8" w:space="0" w:color="ED1B2F" w:themeColor="accent5"/>
        <w:bottom w:val="single" w:sz="8" w:space="0" w:color="ED1B2F" w:themeColor="accent5"/>
        <w:right w:val="single" w:sz="8" w:space="0" w:color="ED1B2F" w:themeColor="accent5"/>
        <w:insideH w:val="single" w:sz="8" w:space="0" w:color="ED1B2F" w:themeColor="accent5"/>
        <w:insideV w:val="single" w:sz="8" w:space="0" w:color="ED1B2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5"/>
          <w:left w:val="single" w:sz="8" w:space="0" w:color="ED1B2F" w:themeColor="accent5"/>
          <w:bottom w:val="single" w:sz="18" w:space="0" w:color="ED1B2F" w:themeColor="accent5"/>
          <w:right w:val="single" w:sz="8" w:space="0" w:color="ED1B2F" w:themeColor="accent5"/>
          <w:insideH w:val="nil"/>
          <w:insideV w:val="single" w:sz="8" w:space="0" w:color="ED1B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5"/>
          <w:left w:val="single" w:sz="8" w:space="0" w:color="ED1B2F" w:themeColor="accent5"/>
          <w:bottom w:val="single" w:sz="8" w:space="0" w:color="ED1B2F" w:themeColor="accent5"/>
          <w:right w:val="single" w:sz="8" w:space="0" w:color="ED1B2F" w:themeColor="accent5"/>
          <w:insideH w:val="nil"/>
          <w:insideV w:val="single" w:sz="8" w:space="0" w:color="ED1B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5"/>
          <w:left w:val="single" w:sz="8" w:space="0" w:color="ED1B2F" w:themeColor="accent5"/>
          <w:bottom w:val="single" w:sz="8" w:space="0" w:color="ED1B2F" w:themeColor="accent5"/>
          <w:right w:val="single" w:sz="8" w:space="0" w:color="ED1B2F" w:themeColor="accent5"/>
        </w:tcBorders>
      </w:tcPr>
    </w:tblStylePr>
    <w:tblStylePr w:type="band1Vert">
      <w:tblPr/>
      <w:tcPr>
        <w:tcBorders>
          <w:top w:val="single" w:sz="8" w:space="0" w:color="ED1B2F" w:themeColor="accent5"/>
          <w:left w:val="single" w:sz="8" w:space="0" w:color="ED1B2F" w:themeColor="accent5"/>
          <w:bottom w:val="single" w:sz="8" w:space="0" w:color="ED1B2F" w:themeColor="accent5"/>
          <w:right w:val="single" w:sz="8" w:space="0" w:color="ED1B2F" w:themeColor="accent5"/>
        </w:tcBorders>
        <w:shd w:val="clear" w:color="auto" w:fill="FAC6CB" w:themeFill="accent5" w:themeFillTint="3F"/>
      </w:tcPr>
    </w:tblStylePr>
    <w:tblStylePr w:type="band1Horz">
      <w:tblPr/>
      <w:tcPr>
        <w:tcBorders>
          <w:top w:val="single" w:sz="8" w:space="0" w:color="ED1B2F" w:themeColor="accent5"/>
          <w:left w:val="single" w:sz="8" w:space="0" w:color="ED1B2F" w:themeColor="accent5"/>
          <w:bottom w:val="single" w:sz="8" w:space="0" w:color="ED1B2F" w:themeColor="accent5"/>
          <w:right w:val="single" w:sz="8" w:space="0" w:color="ED1B2F" w:themeColor="accent5"/>
          <w:insideV w:val="single" w:sz="8" w:space="0" w:color="ED1B2F" w:themeColor="accent5"/>
        </w:tcBorders>
        <w:shd w:val="clear" w:color="auto" w:fill="FAC6CB" w:themeFill="accent5" w:themeFillTint="3F"/>
      </w:tcPr>
    </w:tblStylePr>
    <w:tblStylePr w:type="band2Horz">
      <w:tblPr/>
      <w:tcPr>
        <w:tcBorders>
          <w:top w:val="single" w:sz="8" w:space="0" w:color="ED1B2F" w:themeColor="accent5"/>
          <w:left w:val="single" w:sz="8" w:space="0" w:color="ED1B2F" w:themeColor="accent5"/>
          <w:bottom w:val="single" w:sz="8" w:space="0" w:color="ED1B2F" w:themeColor="accent5"/>
          <w:right w:val="single" w:sz="8" w:space="0" w:color="ED1B2F" w:themeColor="accent5"/>
          <w:insideV w:val="single" w:sz="8" w:space="0" w:color="ED1B2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CADB36" w:themeColor="accent4"/>
        <w:left w:val="single" w:sz="8" w:space="0" w:color="CADB36" w:themeColor="accent4"/>
        <w:bottom w:val="single" w:sz="8" w:space="0" w:color="CADB36" w:themeColor="accent4"/>
        <w:right w:val="single" w:sz="8" w:space="0" w:color="CADB36" w:themeColor="accent4"/>
        <w:insideH w:val="single" w:sz="8" w:space="0" w:color="CADB36" w:themeColor="accent4"/>
        <w:insideV w:val="single" w:sz="8" w:space="0" w:color="CADB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DB36" w:themeColor="accent4"/>
          <w:left w:val="single" w:sz="8" w:space="0" w:color="CADB36" w:themeColor="accent4"/>
          <w:bottom w:val="single" w:sz="18" w:space="0" w:color="CADB36" w:themeColor="accent4"/>
          <w:right w:val="single" w:sz="8" w:space="0" w:color="CADB36" w:themeColor="accent4"/>
          <w:insideH w:val="nil"/>
          <w:insideV w:val="single" w:sz="8" w:space="0" w:color="CADB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DB36" w:themeColor="accent4"/>
          <w:left w:val="single" w:sz="8" w:space="0" w:color="CADB36" w:themeColor="accent4"/>
          <w:bottom w:val="single" w:sz="8" w:space="0" w:color="CADB36" w:themeColor="accent4"/>
          <w:right w:val="single" w:sz="8" w:space="0" w:color="CADB36" w:themeColor="accent4"/>
          <w:insideH w:val="nil"/>
          <w:insideV w:val="single" w:sz="8" w:space="0" w:color="CADB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DB36" w:themeColor="accent4"/>
          <w:left w:val="single" w:sz="8" w:space="0" w:color="CADB36" w:themeColor="accent4"/>
          <w:bottom w:val="single" w:sz="8" w:space="0" w:color="CADB36" w:themeColor="accent4"/>
          <w:right w:val="single" w:sz="8" w:space="0" w:color="CADB36" w:themeColor="accent4"/>
        </w:tcBorders>
      </w:tcPr>
    </w:tblStylePr>
    <w:tblStylePr w:type="band1Vert">
      <w:tblPr/>
      <w:tcPr>
        <w:tcBorders>
          <w:top w:val="single" w:sz="8" w:space="0" w:color="CADB36" w:themeColor="accent4"/>
          <w:left w:val="single" w:sz="8" w:space="0" w:color="CADB36" w:themeColor="accent4"/>
          <w:bottom w:val="single" w:sz="8" w:space="0" w:color="CADB36" w:themeColor="accent4"/>
          <w:right w:val="single" w:sz="8" w:space="0" w:color="CADB36" w:themeColor="accent4"/>
        </w:tcBorders>
        <w:shd w:val="clear" w:color="auto" w:fill="F1F6CD" w:themeFill="accent4" w:themeFillTint="3F"/>
      </w:tcPr>
    </w:tblStylePr>
    <w:tblStylePr w:type="band1Horz">
      <w:tblPr/>
      <w:tcPr>
        <w:tcBorders>
          <w:top w:val="single" w:sz="8" w:space="0" w:color="CADB36" w:themeColor="accent4"/>
          <w:left w:val="single" w:sz="8" w:space="0" w:color="CADB36" w:themeColor="accent4"/>
          <w:bottom w:val="single" w:sz="8" w:space="0" w:color="CADB36" w:themeColor="accent4"/>
          <w:right w:val="single" w:sz="8" w:space="0" w:color="CADB36" w:themeColor="accent4"/>
          <w:insideV w:val="single" w:sz="8" w:space="0" w:color="CADB36" w:themeColor="accent4"/>
        </w:tcBorders>
        <w:shd w:val="clear" w:color="auto" w:fill="F1F6CD" w:themeFill="accent4" w:themeFillTint="3F"/>
      </w:tcPr>
    </w:tblStylePr>
    <w:tblStylePr w:type="band2Horz">
      <w:tblPr/>
      <w:tcPr>
        <w:tcBorders>
          <w:top w:val="single" w:sz="8" w:space="0" w:color="CADB36" w:themeColor="accent4"/>
          <w:left w:val="single" w:sz="8" w:space="0" w:color="CADB36" w:themeColor="accent4"/>
          <w:bottom w:val="single" w:sz="8" w:space="0" w:color="CADB36" w:themeColor="accent4"/>
          <w:right w:val="single" w:sz="8" w:space="0" w:color="CADB36" w:themeColor="accent4"/>
          <w:insideV w:val="single" w:sz="8" w:space="0" w:color="CADB36"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7DAA" w:themeColor="accent3"/>
        <w:left w:val="single" w:sz="8" w:space="0" w:color="007DAA" w:themeColor="accent3"/>
        <w:bottom w:val="single" w:sz="8" w:space="0" w:color="007DAA" w:themeColor="accent3"/>
        <w:right w:val="single" w:sz="8" w:space="0" w:color="007DAA" w:themeColor="accent3"/>
        <w:insideH w:val="single" w:sz="8" w:space="0" w:color="007DAA" w:themeColor="accent3"/>
        <w:insideV w:val="single" w:sz="8" w:space="0" w:color="007DA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AA" w:themeColor="accent3"/>
          <w:left w:val="single" w:sz="8" w:space="0" w:color="007DAA" w:themeColor="accent3"/>
          <w:bottom w:val="single" w:sz="18" w:space="0" w:color="007DAA" w:themeColor="accent3"/>
          <w:right w:val="single" w:sz="8" w:space="0" w:color="007DAA" w:themeColor="accent3"/>
          <w:insideH w:val="nil"/>
          <w:insideV w:val="single" w:sz="8" w:space="0" w:color="007DA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AA" w:themeColor="accent3"/>
          <w:left w:val="single" w:sz="8" w:space="0" w:color="007DAA" w:themeColor="accent3"/>
          <w:bottom w:val="single" w:sz="8" w:space="0" w:color="007DAA" w:themeColor="accent3"/>
          <w:right w:val="single" w:sz="8" w:space="0" w:color="007DAA" w:themeColor="accent3"/>
          <w:insideH w:val="nil"/>
          <w:insideV w:val="single" w:sz="8" w:space="0" w:color="007DA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AA" w:themeColor="accent3"/>
          <w:left w:val="single" w:sz="8" w:space="0" w:color="007DAA" w:themeColor="accent3"/>
          <w:bottom w:val="single" w:sz="8" w:space="0" w:color="007DAA" w:themeColor="accent3"/>
          <w:right w:val="single" w:sz="8" w:space="0" w:color="007DAA" w:themeColor="accent3"/>
        </w:tcBorders>
      </w:tcPr>
    </w:tblStylePr>
    <w:tblStylePr w:type="band1Vert">
      <w:tblPr/>
      <w:tcPr>
        <w:tcBorders>
          <w:top w:val="single" w:sz="8" w:space="0" w:color="007DAA" w:themeColor="accent3"/>
          <w:left w:val="single" w:sz="8" w:space="0" w:color="007DAA" w:themeColor="accent3"/>
          <w:bottom w:val="single" w:sz="8" w:space="0" w:color="007DAA" w:themeColor="accent3"/>
          <w:right w:val="single" w:sz="8" w:space="0" w:color="007DAA" w:themeColor="accent3"/>
        </w:tcBorders>
        <w:shd w:val="clear" w:color="auto" w:fill="ABE8FF" w:themeFill="accent3" w:themeFillTint="3F"/>
      </w:tcPr>
    </w:tblStylePr>
    <w:tblStylePr w:type="band1Horz">
      <w:tblPr/>
      <w:tcPr>
        <w:tcBorders>
          <w:top w:val="single" w:sz="8" w:space="0" w:color="007DAA" w:themeColor="accent3"/>
          <w:left w:val="single" w:sz="8" w:space="0" w:color="007DAA" w:themeColor="accent3"/>
          <w:bottom w:val="single" w:sz="8" w:space="0" w:color="007DAA" w:themeColor="accent3"/>
          <w:right w:val="single" w:sz="8" w:space="0" w:color="007DAA" w:themeColor="accent3"/>
          <w:insideV w:val="single" w:sz="8" w:space="0" w:color="007DAA" w:themeColor="accent3"/>
        </w:tcBorders>
        <w:shd w:val="clear" w:color="auto" w:fill="ABE8FF" w:themeFill="accent3" w:themeFillTint="3F"/>
      </w:tcPr>
    </w:tblStylePr>
    <w:tblStylePr w:type="band2Horz">
      <w:tblPr/>
      <w:tcPr>
        <w:tcBorders>
          <w:top w:val="single" w:sz="8" w:space="0" w:color="007DAA" w:themeColor="accent3"/>
          <w:left w:val="single" w:sz="8" w:space="0" w:color="007DAA" w:themeColor="accent3"/>
          <w:bottom w:val="single" w:sz="8" w:space="0" w:color="007DAA" w:themeColor="accent3"/>
          <w:right w:val="single" w:sz="8" w:space="0" w:color="007DAA" w:themeColor="accent3"/>
          <w:insideV w:val="single" w:sz="8" w:space="0" w:color="007DAA"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15798" w:themeColor="accent2"/>
        <w:left w:val="single" w:sz="8" w:space="0" w:color="715798" w:themeColor="accent2"/>
        <w:bottom w:val="single" w:sz="8" w:space="0" w:color="715798" w:themeColor="accent2"/>
        <w:right w:val="single" w:sz="8" w:space="0" w:color="715798" w:themeColor="accent2"/>
        <w:insideH w:val="single" w:sz="8" w:space="0" w:color="715798" w:themeColor="accent2"/>
        <w:insideV w:val="single" w:sz="8" w:space="0" w:color="7157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5798" w:themeColor="accent2"/>
          <w:left w:val="single" w:sz="8" w:space="0" w:color="715798" w:themeColor="accent2"/>
          <w:bottom w:val="single" w:sz="18" w:space="0" w:color="715798" w:themeColor="accent2"/>
          <w:right w:val="single" w:sz="8" w:space="0" w:color="715798" w:themeColor="accent2"/>
          <w:insideH w:val="nil"/>
          <w:insideV w:val="single" w:sz="8" w:space="0" w:color="7157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5798" w:themeColor="accent2"/>
          <w:left w:val="single" w:sz="8" w:space="0" w:color="715798" w:themeColor="accent2"/>
          <w:bottom w:val="single" w:sz="8" w:space="0" w:color="715798" w:themeColor="accent2"/>
          <w:right w:val="single" w:sz="8" w:space="0" w:color="715798" w:themeColor="accent2"/>
          <w:insideH w:val="nil"/>
          <w:insideV w:val="single" w:sz="8" w:space="0" w:color="7157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5798" w:themeColor="accent2"/>
          <w:left w:val="single" w:sz="8" w:space="0" w:color="715798" w:themeColor="accent2"/>
          <w:bottom w:val="single" w:sz="8" w:space="0" w:color="715798" w:themeColor="accent2"/>
          <w:right w:val="single" w:sz="8" w:space="0" w:color="715798" w:themeColor="accent2"/>
        </w:tcBorders>
      </w:tcPr>
    </w:tblStylePr>
    <w:tblStylePr w:type="band1Vert">
      <w:tblPr/>
      <w:tcPr>
        <w:tcBorders>
          <w:top w:val="single" w:sz="8" w:space="0" w:color="715798" w:themeColor="accent2"/>
          <w:left w:val="single" w:sz="8" w:space="0" w:color="715798" w:themeColor="accent2"/>
          <w:bottom w:val="single" w:sz="8" w:space="0" w:color="715798" w:themeColor="accent2"/>
          <w:right w:val="single" w:sz="8" w:space="0" w:color="715798" w:themeColor="accent2"/>
        </w:tcBorders>
        <w:shd w:val="clear" w:color="auto" w:fill="DBD4E6" w:themeFill="accent2" w:themeFillTint="3F"/>
      </w:tcPr>
    </w:tblStylePr>
    <w:tblStylePr w:type="band1Horz">
      <w:tblPr/>
      <w:tcPr>
        <w:tcBorders>
          <w:top w:val="single" w:sz="8" w:space="0" w:color="715798" w:themeColor="accent2"/>
          <w:left w:val="single" w:sz="8" w:space="0" w:color="715798" w:themeColor="accent2"/>
          <w:bottom w:val="single" w:sz="8" w:space="0" w:color="715798" w:themeColor="accent2"/>
          <w:right w:val="single" w:sz="8" w:space="0" w:color="715798" w:themeColor="accent2"/>
          <w:insideV w:val="single" w:sz="8" w:space="0" w:color="715798" w:themeColor="accent2"/>
        </w:tcBorders>
        <w:shd w:val="clear" w:color="auto" w:fill="DBD4E6" w:themeFill="accent2" w:themeFillTint="3F"/>
      </w:tcPr>
    </w:tblStylePr>
    <w:tblStylePr w:type="band2Horz">
      <w:tblPr/>
      <w:tcPr>
        <w:tcBorders>
          <w:top w:val="single" w:sz="8" w:space="0" w:color="715798" w:themeColor="accent2"/>
          <w:left w:val="single" w:sz="8" w:space="0" w:color="715798" w:themeColor="accent2"/>
          <w:bottom w:val="single" w:sz="8" w:space="0" w:color="715798" w:themeColor="accent2"/>
          <w:right w:val="single" w:sz="8" w:space="0" w:color="715798" w:themeColor="accent2"/>
          <w:insideV w:val="single" w:sz="8" w:space="0" w:color="715798"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DF3F7" w:themeFill="accent6" w:themeFillTint="19"/>
    </w:tcPr>
    <w:tblStylePr w:type="firstRow">
      <w:rPr>
        <w:b/>
        <w:bCs/>
        <w:color w:val="FFFFFF" w:themeColor="background1"/>
      </w:rPr>
      <w:tblPr/>
      <w:tcPr>
        <w:tcBorders>
          <w:bottom w:val="single" w:sz="12" w:space="0" w:color="FFFFFF" w:themeColor="background1"/>
        </w:tcBorders>
        <w:shd w:val="clear" w:color="auto" w:fill="C30F20" w:themeFill="accent5" w:themeFillShade="CC"/>
      </w:tcPr>
    </w:tblStylePr>
    <w:tblStylePr w:type="lastRow">
      <w:rPr>
        <w:b/>
        <w:bCs/>
        <w:color w:val="C30F2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ED" w:themeFill="accent6" w:themeFillTint="3F"/>
      </w:tcPr>
    </w:tblStylePr>
    <w:tblStylePr w:type="band1Horz">
      <w:tblPr/>
      <w:tcPr>
        <w:shd w:val="clear" w:color="auto" w:fill="FCE7F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EC448E" w:themeFill="accent6" w:themeFillShade="CC"/>
      </w:tcPr>
    </w:tblStylePr>
    <w:tblStylePr w:type="lastRow">
      <w:rPr>
        <w:b/>
        <w:bCs/>
        <w:color w:val="EC448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5" w:themeFillTint="3F"/>
      </w:tcPr>
    </w:tblStylePr>
    <w:tblStylePr w:type="band1Horz">
      <w:tblPr/>
      <w:tcPr>
        <w:shd w:val="clear" w:color="auto" w:fill="FBD1D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9FBEB" w:themeFill="accent4" w:themeFillTint="19"/>
    </w:tcPr>
    <w:tblStylePr w:type="firstRow">
      <w:rPr>
        <w:b/>
        <w:bCs/>
        <w:color w:val="FFFFFF" w:themeColor="background1"/>
      </w:rPr>
      <w:tblPr/>
      <w:tcPr>
        <w:tcBorders>
          <w:bottom w:val="single" w:sz="12" w:space="0" w:color="FFFFFF" w:themeColor="background1"/>
        </w:tcBorders>
        <w:shd w:val="clear" w:color="auto" w:fill="006388" w:themeFill="accent3" w:themeFillShade="CC"/>
      </w:tcPr>
    </w:tblStylePr>
    <w:tblStylePr w:type="lastRow">
      <w:rPr>
        <w:b/>
        <w:bCs/>
        <w:color w:val="0063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6CD" w:themeFill="accent4" w:themeFillTint="3F"/>
      </w:tcPr>
    </w:tblStylePr>
    <w:tblStylePr w:type="band1Horz">
      <w:tblPr/>
      <w:tcPr>
        <w:shd w:val="clear" w:color="auto" w:fill="F4F7D6"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DDF6FF" w:themeFill="accent3" w:themeFillTint="19"/>
    </w:tcPr>
    <w:tblStylePr w:type="firstRow">
      <w:rPr>
        <w:b/>
        <w:bCs/>
        <w:color w:val="FFFFFF" w:themeColor="background1"/>
      </w:rPr>
      <w:tblPr/>
      <w:tcPr>
        <w:tcBorders>
          <w:bottom w:val="single" w:sz="12" w:space="0" w:color="FFFFFF" w:themeColor="background1"/>
        </w:tcBorders>
        <w:shd w:val="clear" w:color="auto" w:fill="A8B921" w:themeFill="accent4" w:themeFillShade="CC"/>
      </w:tcPr>
    </w:tblStylePr>
    <w:tblStylePr w:type="lastRow">
      <w:rPr>
        <w:b/>
        <w:bCs/>
        <w:color w:val="A8B92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8FF" w:themeFill="accent3" w:themeFillTint="3F"/>
      </w:tcPr>
    </w:tblStylePr>
    <w:tblStylePr w:type="band1Horz">
      <w:tblPr/>
      <w:tcPr>
        <w:shd w:val="clear" w:color="auto" w:fill="BBECF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0EEF5" w:themeFill="accent2" w:themeFillTint="19"/>
    </w:tcPr>
    <w:tblStylePr w:type="firstRow">
      <w:rPr>
        <w:b/>
        <w:bCs/>
        <w:color w:val="FFFFFF" w:themeColor="background1"/>
      </w:rPr>
      <w:tblPr/>
      <w:tcPr>
        <w:tcBorders>
          <w:bottom w:val="single" w:sz="12" w:space="0" w:color="FFFFFF" w:themeColor="background1"/>
        </w:tcBorders>
        <w:shd w:val="clear" w:color="auto" w:fill="5A4579" w:themeFill="accent2" w:themeFillShade="CC"/>
      </w:tcPr>
    </w:tblStylePr>
    <w:tblStylePr w:type="lastRow">
      <w:rPr>
        <w:b/>
        <w:bCs/>
        <w:color w:val="5A45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4E6" w:themeFill="accent2" w:themeFillTint="3F"/>
      </w:tcPr>
    </w:tblStylePr>
    <w:tblStylePr w:type="band1Horz">
      <w:tblPr/>
      <w:tcPr>
        <w:shd w:val="clear" w:color="auto" w:fill="E2DCE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3F7FF" w:themeFill="accent1" w:themeFillTint="19"/>
    </w:tcPr>
    <w:tblStylePr w:type="firstRow">
      <w:rPr>
        <w:b/>
        <w:bCs/>
        <w:color w:val="FFFFFF" w:themeColor="background1"/>
      </w:rPr>
      <w:tblPr/>
      <w:tcPr>
        <w:tcBorders>
          <w:bottom w:val="single" w:sz="12" w:space="0" w:color="FFFFFF" w:themeColor="background1"/>
        </w:tcBorders>
        <w:shd w:val="clear" w:color="auto" w:fill="5A4579" w:themeFill="accent2" w:themeFillShade="CC"/>
      </w:tcPr>
    </w:tblStylePr>
    <w:tblStylePr w:type="lastRow">
      <w:rPr>
        <w:b/>
        <w:bCs/>
        <w:color w:val="5A45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BFF" w:themeFill="accent1" w:themeFillTint="3F"/>
      </w:tcPr>
    </w:tblStylePr>
    <w:tblStylePr w:type="band1Horz">
      <w:tblPr/>
      <w:tcPr>
        <w:shd w:val="clear" w:color="auto" w:fill="C7EFF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ED1B2F" w:themeColor="accent5"/>
        <w:left w:val="single" w:sz="4" w:space="0" w:color="F389B8" w:themeColor="accent6"/>
        <w:bottom w:val="single" w:sz="4" w:space="0" w:color="F389B8" w:themeColor="accent6"/>
        <w:right w:val="single" w:sz="4" w:space="0" w:color="F389B8" w:themeColor="accent6"/>
        <w:insideH w:val="single" w:sz="4" w:space="0" w:color="FFFFFF" w:themeColor="background1"/>
        <w:insideV w:val="single" w:sz="4" w:space="0" w:color="FFFFFF" w:themeColor="background1"/>
      </w:tblBorders>
    </w:tblPr>
    <w:tcPr>
      <w:shd w:val="clear" w:color="auto" w:fill="FDF3F7" w:themeFill="accent6" w:themeFillTint="19"/>
    </w:tcPr>
    <w:tblStylePr w:type="firstRow">
      <w:rPr>
        <w:b/>
        <w:bCs/>
      </w:rPr>
      <w:tblPr/>
      <w:tcPr>
        <w:tcBorders>
          <w:top w:val="nil"/>
          <w:left w:val="nil"/>
          <w:bottom w:val="single" w:sz="24" w:space="0" w:color="ED1B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E1567" w:themeFill="accent6" w:themeFillShade="99"/>
      </w:tcPr>
    </w:tblStylePr>
    <w:tblStylePr w:type="firstCol">
      <w:rPr>
        <w:color w:val="FFFFFF" w:themeColor="background1"/>
      </w:rPr>
      <w:tblPr/>
      <w:tcPr>
        <w:tcBorders>
          <w:top w:val="nil"/>
          <w:left w:val="nil"/>
          <w:bottom w:val="nil"/>
          <w:right w:val="nil"/>
          <w:insideH w:val="single" w:sz="4" w:space="0" w:color="CE1567" w:themeColor="accent6" w:themeShade="99"/>
          <w:insideV w:val="nil"/>
        </w:tcBorders>
        <w:shd w:val="clear" w:color="auto" w:fill="CE156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E1567" w:themeFill="accent6" w:themeFillShade="99"/>
      </w:tcPr>
    </w:tblStylePr>
    <w:tblStylePr w:type="band1Vert">
      <w:tblPr/>
      <w:tcPr>
        <w:shd w:val="clear" w:color="auto" w:fill="FACFE2" w:themeFill="accent6" w:themeFillTint="66"/>
      </w:tcPr>
    </w:tblStylePr>
    <w:tblStylePr w:type="band1Horz">
      <w:tblPr/>
      <w:tcPr>
        <w:shd w:val="clear" w:color="auto" w:fill="F9C4DB"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389B8" w:themeColor="accent6"/>
        <w:left w:val="single" w:sz="4" w:space="0" w:color="ED1B2F" w:themeColor="accent5"/>
        <w:bottom w:val="single" w:sz="4" w:space="0" w:color="ED1B2F" w:themeColor="accent5"/>
        <w:right w:val="single" w:sz="4" w:space="0" w:color="ED1B2F"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389B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5" w:themeFillShade="99"/>
      </w:tcPr>
    </w:tblStylePr>
    <w:tblStylePr w:type="firstCol">
      <w:rPr>
        <w:color w:val="FFFFFF" w:themeColor="background1"/>
      </w:rPr>
      <w:tblPr/>
      <w:tcPr>
        <w:tcBorders>
          <w:top w:val="nil"/>
          <w:left w:val="nil"/>
          <w:bottom w:val="nil"/>
          <w:right w:val="nil"/>
          <w:insideH w:val="single" w:sz="4" w:space="0" w:color="920B18" w:themeColor="accent5" w:themeShade="99"/>
          <w:insideV w:val="nil"/>
        </w:tcBorders>
        <w:shd w:val="clear" w:color="auto" w:fill="920B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5" w:themeFillShade="99"/>
      </w:tcPr>
    </w:tblStylePr>
    <w:tblStylePr w:type="band1Vert">
      <w:tblPr/>
      <w:tcPr>
        <w:shd w:val="clear" w:color="auto" w:fill="F7A3AB" w:themeFill="accent5" w:themeFillTint="66"/>
      </w:tcPr>
    </w:tblStylePr>
    <w:tblStylePr w:type="band1Horz">
      <w:tblPr/>
      <w:tcPr>
        <w:shd w:val="clear" w:color="auto" w:fill="F68D9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007DAA" w:themeColor="accent3"/>
        <w:left w:val="single" w:sz="4" w:space="0" w:color="CADB36" w:themeColor="accent4"/>
        <w:bottom w:val="single" w:sz="4" w:space="0" w:color="CADB36" w:themeColor="accent4"/>
        <w:right w:val="single" w:sz="4" w:space="0" w:color="CADB36" w:themeColor="accent4"/>
        <w:insideH w:val="single" w:sz="4" w:space="0" w:color="FFFFFF" w:themeColor="background1"/>
        <w:insideV w:val="single" w:sz="4" w:space="0" w:color="FFFFFF" w:themeColor="background1"/>
      </w:tblBorders>
    </w:tblPr>
    <w:tcPr>
      <w:shd w:val="clear" w:color="auto" w:fill="F9FBEB" w:themeFill="accent4" w:themeFillTint="19"/>
    </w:tcPr>
    <w:tblStylePr w:type="firstRow">
      <w:rPr>
        <w:b/>
        <w:bCs/>
      </w:rPr>
      <w:tblPr/>
      <w:tcPr>
        <w:tcBorders>
          <w:top w:val="nil"/>
          <w:left w:val="nil"/>
          <w:bottom w:val="single" w:sz="24" w:space="0" w:color="007DA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8A19" w:themeFill="accent4" w:themeFillShade="99"/>
      </w:tcPr>
    </w:tblStylePr>
    <w:tblStylePr w:type="firstCol">
      <w:rPr>
        <w:color w:val="FFFFFF" w:themeColor="background1"/>
      </w:rPr>
      <w:tblPr/>
      <w:tcPr>
        <w:tcBorders>
          <w:top w:val="nil"/>
          <w:left w:val="nil"/>
          <w:bottom w:val="nil"/>
          <w:right w:val="nil"/>
          <w:insideH w:val="single" w:sz="4" w:space="0" w:color="7E8A19" w:themeColor="accent4" w:themeShade="99"/>
          <w:insideV w:val="nil"/>
        </w:tcBorders>
        <w:shd w:val="clear" w:color="auto" w:fill="7E8A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E8A19" w:themeFill="accent4" w:themeFillShade="99"/>
      </w:tcPr>
    </w:tblStylePr>
    <w:tblStylePr w:type="band1Vert">
      <w:tblPr/>
      <w:tcPr>
        <w:shd w:val="clear" w:color="auto" w:fill="E9F0AE" w:themeFill="accent4" w:themeFillTint="66"/>
      </w:tcPr>
    </w:tblStylePr>
    <w:tblStylePr w:type="band1Horz">
      <w:tblPr/>
      <w:tcPr>
        <w:shd w:val="clear" w:color="auto" w:fill="E4ED9A"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CADB36" w:themeColor="accent4"/>
        <w:left w:val="single" w:sz="4" w:space="0" w:color="007DAA" w:themeColor="accent3"/>
        <w:bottom w:val="single" w:sz="4" w:space="0" w:color="007DAA" w:themeColor="accent3"/>
        <w:right w:val="single" w:sz="4" w:space="0" w:color="007DAA" w:themeColor="accent3"/>
        <w:insideH w:val="single" w:sz="4" w:space="0" w:color="FFFFFF" w:themeColor="background1"/>
        <w:insideV w:val="single" w:sz="4" w:space="0" w:color="FFFFFF" w:themeColor="background1"/>
      </w:tblBorders>
    </w:tblPr>
    <w:tcPr>
      <w:shd w:val="clear" w:color="auto" w:fill="DDF6FF" w:themeFill="accent3" w:themeFillTint="19"/>
    </w:tcPr>
    <w:tblStylePr w:type="firstRow">
      <w:rPr>
        <w:b/>
        <w:bCs/>
      </w:rPr>
      <w:tblPr/>
      <w:tcPr>
        <w:tcBorders>
          <w:top w:val="nil"/>
          <w:left w:val="nil"/>
          <w:bottom w:val="single" w:sz="24" w:space="0" w:color="CADB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66" w:themeFill="accent3" w:themeFillShade="99"/>
      </w:tcPr>
    </w:tblStylePr>
    <w:tblStylePr w:type="firstCol">
      <w:rPr>
        <w:color w:val="FFFFFF" w:themeColor="background1"/>
      </w:rPr>
      <w:tblPr/>
      <w:tcPr>
        <w:tcBorders>
          <w:top w:val="nil"/>
          <w:left w:val="nil"/>
          <w:bottom w:val="nil"/>
          <w:right w:val="nil"/>
          <w:insideH w:val="single" w:sz="4" w:space="0" w:color="004A66" w:themeColor="accent3" w:themeShade="99"/>
          <w:insideV w:val="nil"/>
        </w:tcBorders>
        <w:shd w:val="clear" w:color="auto" w:fill="004A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66" w:themeFill="accent3" w:themeFillShade="99"/>
      </w:tcPr>
    </w:tblStylePr>
    <w:tblStylePr w:type="band1Vert">
      <w:tblPr/>
      <w:tcPr>
        <w:shd w:val="clear" w:color="auto" w:fill="77DAFF" w:themeFill="accent3" w:themeFillTint="66"/>
      </w:tcPr>
    </w:tblStylePr>
    <w:tblStylePr w:type="band1Horz">
      <w:tblPr/>
      <w:tcPr>
        <w:shd w:val="clear" w:color="auto" w:fill="55D1FF"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15798" w:themeColor="accent2"/>
        <w:left w:val="single" w:sz="4" w:space="0" w:color="715798" w:themeColor="accent2"/>
        <w:bottom w:val="single" w:sz="4" w:space="0" w:color="715798" w:themeColor="accent2"/>
        <w:right w:val="single" w:sz="4" w:space="0" w:color="715798" w:themeColor="accent2"/>
        <w:insideH w:val="single" w:sz="4" w:space="0" w:color="FFFFFF" w:themeColor="background1"/>
        <w:insideV w:val="single" w:sz="4" w:space="0" w:color="FFFFFF" w:themeColor="background1"/>
      </w:tblBorders>
    </w:tblPr>
    <w:tcPr>
      <w:shd w:val="clear" w:color="auto" w:fill="F0EEF5" w:themeFill="accent2" w:themeFillTint="19"/>
    </w:tcPr>
    <w:tblStylePr w:type="firstRow">
      <w:rPr>
        <w:b/>
        <w:bCs/>
      </w:rPr>
      <w:tblPr/>
      <w:tcPr>
        <w:tcBorders>
          <w:top w:val="nil"/>
          <w:left w:val="nil"/>
          <w:bottom w:val="single" w:sz="24" w:space="0" w:color="7157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345B" w:themeFill="accent2" w:themeFillShade="99"/>
      </w:tcPr>
    </w:tblStylePr>
    <w:tblStylePr w:type="firstCol">
      <w:rPr>
        <w:color w:val="FFFFFF" w:themeColor="background1"/>
      </w:rPr>
      <w:tblPr/>
      <w:tcPr>
        <w:tcBorders>
          <w:top w:val="nil"/>
          <w:left w:val="nil"/>
          <w:bottom w:val="nil"/>
          <w:right w:val="nil"/>
          <w:insideH w:val="single" w:sz="4" w:space="0" w:color="43345B" w:themeColor="accent2" w:themeShade="99"/>
          <w:insideV w:val="nil"/>
        </w:tcBorders>
        <w:shd w:val="clear" w:color="auto" w:fill="433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345B" w:themeFill="accent2" w:themeFillShade="99"/>
      </w:tcPr>
    </w:tblStylePr>
    <w:tblStylePr w:type="band1Vert">
      <w:tblPr/>
      <w:tcPr>
        <w:shd w:val="clear" w:color="auto" w:fill="C5B9D7" w:themeFill="accent2" w:themeFillTint="66"/>
      </w:tcPr>
    </w:tblStylePr>
    <w:tblStylePr w:type="band1Horz">
      <w:tblPr/>
      <w:tcPr>
        <w:shd w:val="clear" w:color="auto" w:fill="B7A9CE"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15798" w:themeColor="accent2"/>
        <w:left w:val="single" w:sz="4" w:space="0" w:color="00A7E7" w:themeColor="accent1"/>
        <w:bottom w:val="single" w:sz="4" w:space="0" w:color="00A7E7" w:themeColor="accent1"/>
        <w:right w:val="single" w:sz="4" w:space="0" w:color="00A7E7" w:themeColor="accent1"/>
        <w:insideH w:val="single" w:sz="4" w:space="0" w:color="FFFFFF" w:themeColor="background1"/>
        <w:insideV w:val="single" w:sz="4" w:space="0" w:color="FFFFFF" w:themeColor="background1"/>
      </w:tblBorders>
    </w:tblPr>
    <w:tcPr>
      <w:shd w:val="clear" w:color="auto" w:fill="E3F7FF" w:themeFill="accent1" w:themeFillTint="19"/>
    </w:tcPr>
    <w:tblStylePr w:type="firstRow">
      <w:rPr>
        <w:b/>
        <w:bCs/>
      </w:rPr>
      <w:tblPr/>
      <w:tcPr>
        <w:tcBorders>
          <w:top w:val="nil"/>
          <w:left w:val="nil"/>
          <w:bottom w:val="single" w:sz="24" w:space="0" w:color="7157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8A" w:themeFill="accent1" w:themeFillShade="99"/>
      </w:tcPr>
    </w:tblStylePr>
    <w:tblStylePr w:type="firstCol">
      <w:rPr>
        <w:color w:val="FFFFFF" w:themeColor="background1"/>
      </w:rPr>
      <w:tblPr/>
      <w:tcPr>
        <w:tcBorders>
          <w:top w:val="nil"/>
          <w:left w:val="nil"/>
          <w:bottom w:val="nil"/>
          <w:right w:val="nil"/>
          <w:insideH w:val="single" w:sz="4" w:space="0" w:color="00638A" w:themeColor="accent1" w:themeShade="99"/>
          <w:insideV w:val="nil"/>
        </w:tcBorders>
        <w:shd w:val="clear" w:color="auto" w:fill="0063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8A" w:themeFill="accent1" w:themeFillShade="99"/>
      </w:tcPr>
    </w:tblStylePr>
    <w:tblStylePr w:type="band1Vert">
      <w:tblPr/>
      <w:tcPr>
        <w:shd w:val="clear" w:color="auto" w:fill="8FDFFF" w:themeFill="accent1" w:themeFillTint="66"/>
      </w:tcPr>
    </w:tblStylePr>
    <w:tblStylePr w:type="band1Horz">
      <w:tblPr/>
      <w:tcPr>
        <w:shd w:val="clear" w:color="auto" w:fill="74D8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7F0" w:themeFill="accent6" w:themeFillTint="33"/>
    </w:tcPr>
    <w:tblStylePr w:type="firstRow">
      <w:rPr>
        <w:b/>
        <w:bCs/>
      </w:rPr>
      <w:tblPr/>
      <w:tcPr>
        <w:shd w:val="clear" w:color="auto" w:fill="FACFE2" w:themeFill="accent6" w:themeFillTint="66"/>
      </w:tcPr>
    </w:tblStylePr>
    <w:tblStylePr w:type="lastRow">
      <w:rPr>
        <w:b/>
        <w:bCs/>
        <w:color w:val="000000" w:themeColor="text1"/>
      </w:rPr>
      <w:tblPr/>
      <w:tcPr>
        <w:shd w:val="clear" w:color="auto" w:fill="FACFE2" w:themeFill="accent6" w:themeFillTint="66"/>
      </w:tcPr>
    </w:tblStylePr>
    <w:tblStylePr w:type="firstCol">
      <w:rPr>
        <w:color w:val="FFFFFF" w:themeColor="background1"/>
      </w:rPr>
      <w:tblPr/>
      <w:tcPr>
        <w:shd w:val="clear" w:color="auto" w:fill="EA3283" w:themeFill="accent6" w:themeFillShade="BF"/>
      </w:tcPr>
    </w:tblStylePr>
    <w:tblStylePr w:type="lastCol">
      <w:rPr>
        <w:color w:val="FFFFFF" w:themeColor="background1"/>
      </w:rPr>
      <w:tblPr/>
      <w:tcPr>
        <w:shd w:val="clear" w:color="auto" w:fill="EA3283" w:themeFill="accent6" w:themeFillShade="BF"/>
      </w:tcPr>
    </w:tblStylePr>
    <w:tblStylePr w:type="band1Vert">
      <w:tblPr/>
      <w:tcPr>
        <w:shd w:val="clear" w:color="auto" w:fill="F9C4DB" w:themeFill="accent6" w:themeFillTint="7F"/>
      </w:tcPr>
    </w:tblStylePr>
    <w:tblStylePr w:type="band1Horz">
      <w:tblPr/>
      <w:tcPr>
        <w:shd w:val="clear" w:color="auto" w:fill="F9C4DB"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5" w:themeFillTint="33"/>
    </w:tcPr>
    <w:tblStylePr w:type="firstRow">
      <w:rPr>
        <w:b/>
        <w:bCs/>
      </w:rPr>
      <w:tblPr/>
      <w:tcPr>
        <w:shd w:val="clear" w:color="auto" w:fill="F7A3AB" w:themeFill="accent5" w:themeFillTint="66"/>
      </w:tcPr>
    </w:tblStylePr>
    <w:tblStylePr w:type="lastRow">
      <w:rPr>
        <w:b/>
        <w:bCs/>
        <w:color w:val="000000" w:themeColor="text1"/>
      </w:rPr>
      <w:tblPr/>
      <w:tcPr>
        <w:shd w:val="clear" w:color="auto" w:fill="F7A3AB" w:themeFill="accent5" w:themeFillTint="66"/>
      </w:tcPr>
    </w:tblStylePr>
    <w:tblStylePr w:type="firstCol">
      <w:rPr>
        <w:color w:val="FFFFFF" w:themeColor="background1"/>
      </w:rPr>
      <w:tblPr/>
      <w:tcPr>
        <w:shd w:val="clear" w:color="auto" w:fill="B70E1E" w:themeFill="accent5" w:themeFillShade="BF"/>
      </w:tcPr>
    </w:tblStylePr>
    <w:tblStylePr w:type="lastCol">
      <w:rPr>
        <w:color w:val="FFFFFF" w:themeColor="background1"/>
      </w:rPr>
      <w:tblPr/>
      <w:tcPr>
        <w:shd w:val="clear" w:color="auto" w:fill="B70E1E" w:themeFill="accent5" w:themeFillShade="BF"/>
      </w:tcPr>
    </w:tblStylePr>
    <w:tblStylePr w:type="band1Vert">
      <w:tblPr/>
      <w:tcPr>
        <w:shd w:val="clear" w:color="auto" w:fill="F68D97" w:themeFill="accent5" w:themeFillTint="7F"/>
      </w:tcPr>
    </w:tblStylePr>
    <w:tblStylePr w:type="band1Horz">
      <w:tblPr/>
      <w:tcPr>
        <w:shd w:val="clear" w:color="auto" w:fill="F68D9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4" w:themeFillTint="33"/>
    </w:tcPr>
    <w:tblStylePr w:type="firstRow">
      <w:rPr>
        <w:b/>
        <w:bCs/>
      </w:rPr>
      <w:tblPr/>
      <w:tcPr>
        <w:shd w:val="clear" w:color="auto" w:fill="E9F0AE" w:themeFill="accent4" w:themeFillTint="66"/>
      </w:tcPr>
    </w:tblStylePr>
    <w:tblStylePr w:type="lastRow">
      <w:rPr>
        <w:b/>
        <w:bCs/>
        <w:color w:val="000000" w:themeColor="text1"/>
      </w:rPr>
      <w:tblPr/>
      <w:tcPr>
        <w:shd w:val="clear" w:color="auto" w:fill="E9F0AE" w:themeFill="accent4" w:themeFillTint="66"/>
      </w:tcPr>
    </w:tblStylePr>
    <w:tblStylePr w:type="firstCol">
      <w:rPr>
        <w:color w:val="FFFFFF" w:themeColor="background1"/>
      </w:rPr>
      <w:tblPr/>
      <w:tcPr>
        <w:shd w:val="clear" w:color="auto" w:fill="9EAD1F" w:themeFill="accent4" w:themeFillShade="BF"/>
      </w:tcPr>
    </w:tblStylePr>
    <w:tblStylePr w:type="lastCol">
      <w:rPr>
        <w:color w:val="FFFFFF" w:themeColor="background1"/>
      </w:rPr>
      <w:tblPr/>
      <w:tcPr>
        <w:shd w:val="clear" w:color="auto" w:fill="9EAD1F" w:themeFill="accent4" w:themeFillShade="BF"/>
      </w:tcPr>
    </w:tblStylePr>
    <w:tblStylePr w:type="band1Vert">
      <w:tblPr/>
      <w:tcPr>
        <w:shd w:val="clear" w:color="auto" w:fill="E4ED9A" w:themeFill="accent4" w:themeFillTint="7F"/>
      </w:tcPr>
    </w:tblStylePr>
    <w:tblStylePr w:type="band1Horz">
      <w:tblPr/>
      <w:tcPr>
        <w:shd w:val="clear" w:color="auto" w:fill="E4ED9A"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CFF" w:themeFill="accent3" w:themeFillTint="33"/>
    </w:tcPr>
    <w:tblStylePr w:type="firstRow">
      <w:rPr>
        <w:b/>
        <w:bCs/>
      </w:rPr>
      <w:tblPr/>
      <w:tcPr>
        <w:shd w:val="clear" w:color="auto" w:fill="77DAFF" w:themeFill="accent3" w:themeFillTint="66"/>
      </w:tcPr>
    </w:tblStylePr>
    <w:tblStylePr w:type="lastRow">
      <w:rPr>
        <w:b/>
        <w:bCs/>
        <w:color w:val="000000" w:themeColor="text1"/>
      </w:rPr>
      <w:tblPr/>
      <w:tcPr>
        <w:shd w:val="clear" w:color="auto" w:fill="77DAFF" w:themeFill="accent3" w:themeFillTint="66"/>
      </w:tcPr>
    </w:tblStylePr>
    <w:tblStylePr w:type="firstCol">
      <w:rPr>
        <w:color w:val="FFFFFF" w:themeColor="background1"/>
      </w:rPr>
      <w:tblPr/>
      <w:tcPr>
        <w:shd w:val="clear" w:color="auto" w:fill="005D7F" w:themeFill="accent3" w:themeFillShade="BF"/>
      </w:tcPr>
    </w:tblStylePr>
    <w:tblStylePr w:type="lastCol">
      <w:rPr>
        <w:color w:val="FFFFFF" w:themeColor="background1"/>
      </w:rPr>
      <w:tblPr/>
      <w:tcPr>
        <w:shd w:val="clear" w:color="auto" w:fill="005D7F" w:themeFill="accent3" w:themeFillShade="BF"/>
      </w:tcPr>
    </w:tblStylePr>
    <w:tblStylePr w:type="band1Vert">
      <w:tblPr/>
      <w:tcPr>
        <w:shd w:val="clear" w:color="auto" w:fill="55D1FF" w:themeFill="accent3" w:themeFillTint="7F"/>
      </w:tcPr>
    </w:tblStylePr>
    <w:tblStylePr w:type="band1Horz">
      <w:tblPr/>
      <w:tcPr>
        <w:shd w:val="clear" w:color="auto" w:fill="55D1FF"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CEB" w:themeFill="accent2" w:themeFillTint="33"/>
    </w:tcPr>
    <w:tblStylePr w:type="firstRow">
      <w:rPr>
        <w:b/>
        <w:bCs/>
      </w:rPr>
      <w:tblPr/>
      <w:tcPr>
        <w:shd w:val="clear" w:color="auto" w:fill="C5B9D7" w:themeFill="accent2" w:themeFillTint="66"/>
      </w:tcPr>
    </w:tblStylePr>
    <w:tblStylePr w:type="lastRow">
      <w:rPr>
        <w:b/>
        <w:bCs/>
        <w:color w:val="000000" w:themeColor="text1"/>
      </w:rPr>
      <w:tblPr/>
      <w:tcPr>
        <w:shd w:val="clear" w:color="auto" w:fill="C5B9D7" w:themeFill="accent2" w:themeFillTint="66"/>
      </w:tcPr>
    </w:tblStylePr>
    <w:tblStylePr w:type="firstCol">
      <w:rPr>
        <w:color w:val="FFFFFF" w:themeColor="background1"/>
      </w:rPr>
      <w:tblPr/>
      <w:tcPr>
        <w:shd w:val="clear" w:color="auto" w:fill="544171" w:themeFill="accent2" w:themeFillShade="BF"/>
      </w:tcPr>
    </w:tblStylePr>
    <w:tblStylePr w:type="lastCol">
      <w:rPr>
        <w:color w:val="FFFFFF" w:themeColor="background1"/>
      </w:rPr>
      <w:tblPr/>
      <w:tcPr>
        <w:shd w:val="clear" w:color="auto" w:fill="544171" w:themeFill="accent2" w:themeFillShade="BF"/>
      </w:tcPr>
    </w:tblStylePr>
    <w:tblStylePr w:type="band1Vert">
      <w:tblPr/>
      <w:tcPr>
        <w:shd w:val="clear" w:color="auto" w:fill="B7A9CE" w:themeFill="accent2" w:themeFillTint="7F"/>
      </w:tcPr>
    </w:tblStylePr>
    <w:tblStylePr w:type="band1Horz">
      <w:tblPr/>
      <w:tcPr>
        <w:shd w:val="clear" w:color="auto" w:fill="B7A9CE"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FFF" w:themeFill="accent1" w:themeFillTint="33"/>
    </w:tcPr>
    <w:tblStylePr w:type="firstRow">
      <w:rPr>
        <w:b/>
        <w:bCs/>
      </w:rPr>
      <w:tblPr/>
      <w:tcPr>
        <w:shd w:val="clear" w:color="auto" w:fill="8FDFFF" w:themeFill="accent1" w:themeFillTint="66"/>
      </w:tcPr>
    </w:tblStylePr>
    <w:tblStylePr w:type="lastRow">
      <w:rPr>
        <w:b/>
        <w:bCs/>
        <w:color w:val="000000" w:themeColor="text1"/>
      </w:rPr>
      <w:tblPr/>
      <w:tcPr>
        <w:shd w:val="clear" w:color="auto" w:fill="8FDFFF" w:themeFill="accent1" w:themeFillTint="66"/>
      </w:tcPr>
    </w:tblStylePr>
    <w:tblStylePr w:type="firstCol">
      <w:rPr>
        <w:color w:val="FFFFFF" w:themeColor="background1"/>
      </w:rPr>
      <w:tblPr/>
      <w:tcPr>
        <w:shd w:val="clear" w:color="auto" w:fill="007CAD" w:themeFill="accent1" w:themeFillShade="BF"/>
      </w:tcPr>
    </w:tblStylePr>
    <w:tblStylePr w:type="lastCol">
      <w:rPr>
        <w:color w:val="FFFFFF" w:themeColor="background1"/>
      </w:rPr>
      <w:tblPr/>
      <w:tcPr>
        <w:shd w:val="clear" w:color="auto" w:fill="007CAD" w:themeFill="accent1" w:themeFillShade="BF"/>
      </w:tcPr>
    </w:tblStylePr>
    <w:tblStylePr w:type="band1Vert">
      <w:tblPr/>
      <w:tcPr>
        <w:shd w:val="clear" w:color="auto" w:fill="74D8FF" w:themeFill="accent1" w:themeFillTint="7F"/>
      </w:tcPr>
    </w:tblStylePr>
    <w:tblStylePr w:type="band1Horz">
      <w:tblPr/>
      <w:tcPr>
        <w:shd w:val="clear" w:color="auto" w:fill="74D8FF"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9B8" w:themeColor="accent6"/>
        <w:left w:val="single" w:sz="8" w:space="0" w:color="F389B8" w:themeColor="accent6"/>
        <w:bottom w:val="single" w:sz="8" w:space="0" w:color="F389B8" w:themeColor="accent6"/>
        <w:right w:val="single" w:sz="8" w:space="0" w:color="F389B8" w:themeColor="accent6"/>
      </w:tblBorders>
    </w:tblPr>
    <w:tblStylePr w:type="firstRow">
      <w:rPr>
        <w:sz w:val="24"/>
        <w:szCs w:val="24"/>
      </w:rPr>
      <w:tblPr/>
      <w:tcPr>
        <w:tcBorders>
          <w:top w:val="nil"/>
          <w:left w:val="nil"/>
          <w:bottom w:val="single" w:sz="24" w:space="0" w:color="F389B8" w:themeColor="accent6"/>
          <w:right w:val="nil"/>
          <w:insideH w:val="nil"/>
          <w:insideV w:val="nil"/>
        </w:tcBorders>
        <w:shd w:val="clear" w:color="auto" w:fill="FFFFFF" w:themeFill="background1"/>
      </w:tcPr>
    </w:tblStylePr>
    <w:tblStylePr w:type="lastRow">
      <w:tblPr/>
      <w:tcPr>
        <w:tcBorders>
          <w:top w:val="single" w:sz="8" w:space="0" w:color="F389B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9B8" w:themeColor="accent6"/>
          <w:insideH w:val="nil"/>
          <w:insideV w:val="nil"/>
        </w:tcBorders>
        <w:shd w:val="clear" w:color="auto" w:fill="FFFFFF" w:themeFill="background1"/>
      </w:tcPr>
    </w:tblStylePr>
    <w:tblStylePr w:type="lastCol">
      <w:tblPr/>
      <w:tcPr>
        <w:tcBorders>
          <w:top w:val="nil"/>
          <w:left w:val="single" w:sz="8" w:space="0" w:color="F389B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ED" w:themeFill="accent6" w:themeFillTint="3F"/>
      </w:tcPr>
    </w:tblStylePr>
    <w:tblStylePr w:type="band1Horz">
      <w:tblPr/>
      <w:tcPr>
        <w:tcBorders>
          <w:top w:val="nil"/>
          <w:bottom w:val="nil"/>
          <w:insideH w:val="nil"/>
          <w:insideV w:val="nil"/>
        </w:tcBorders>
        <w:shd w:val="clear" w:color="auto" w:fill="FCE1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5"/>
        <w:left w:val="single" w:sz="8" w:space="0" w:color="ED1B2F" w:themeColor="accent5"/>
        <w:bottom w:val="single" w:sz="8" w:space="0" w:color="ED1B2F" w:themeColor="accent5"/>
        <w:right w:val="single" w:sz="8" w:space="0" w:color="ED1B2F" w:themeColor="accent5"/>
      </w:tblBorders>
    </w:tblPr>
    <w:tblStylePr w:type="firstRow">
      <w:rPr>
        <w:sz w:val="24"/>
        <w:szCs w:val="24"/>
      </w:rPr>
      <w:tblPr/>
      <w:tcPr>
        <w:tcBorders>
          <w:top w:val="nil"/>
          <w:left w:val="nil"/>
          <w:bottom w:val="single" w:sz="24" w:space="0" w:color="ED1B2F" w:themeColor="accent5"/>
          <w:right w:val="nil"/>
          <w:insideH w:val="nil"/>
          <w:insideV w:val="nil"/>
        </w:tcBorders>
        <w:shd w:val="clear" w:color="auto" w:fill="FFFFFF" w:themeFill="background1"/>
      </w:tcPr>
    </w:tblStylePr>
    <w:tblStylePr w:type="lastRow">
      <w:tblPr/>
      <w:tcPr>
        <w:tcBorders>
          <w:top w:val="single" w:sz="8" w:space="0" w:color="ED1B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5"/>
          <w:insideH w:val="nil"/>
          <w:insideV w:val="nil"/>
        </w:tcBorders>
        <w:shd w:val="clear" w:color="auto" w:fill="FFFFFF" w:themeFill="background1"/>
      </w:tcPr>
    </w:tblStylePr>
    <w:tblStylePr w:type="lastCol">
      <w:tblPr/>
      <w:tcPr>
        <w:tcBorders>
          <w:top w:val="nil"/>
          <w:left w:val="single" w:sz="8" w:space="0" w:color="ED1B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5" w:themeFillTint="3F"/>
      </w:tcPr>
    </w:tblStylePr>
    <w:tblStylePr w:type="band1Horz">
      <w:tblPr/>
      <w:tcPr>
        <w:tcBorders>
          <w:top w:val="nil"/>
          <w:bottom w:val="nil"/>
          <w:insideH w:val="nil"/>
          <w:insideV w:val="nil"/>
        </w:tcBorders>
        <w:shd w:val="clear" w:color="auto" w:fill="FAC6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DB36" w:themeColor="accent4"/>
        <w:left w:val="single" w:sz="8" w:space="0" w:color="CADB36" w:themeColor="accent4"/>
        <w:bottom w:val="single" w:sz="8" w:space="0" w:color="CADB36" w:themeColor="accent4"/>
        <w:right w:val="single" w:sz="8" w:space="0" w:color="CADB36" w:themeColor="accent4"/>
      </w:tblBorders>
    </w:tblPr>
    <w:tblStylePr w:type="firstRow">
      <w:rPr>
        <w:sz w:val="24"/>
        <w:szCs w:val="24"/>
      </w:rPr>
      <w:tblPr/>
      <w:tcPr>
        <w:tcBorders>
          <w:top w:val="nil"/>
          <w:left w:val="nil"/>
          <w:bottom w:val="single" w:sz="24" w:space="0" w:color="CADB36" w:themeColor="accent4"/>
          <w:right w:val="nil"/>
          <w:insideH w:val="nil"/>
          <w:insideV w:val="nil"/>
        </w:tcBorders>
        <w:shd w:val="clear" w:color="auto" w:fill="FFFFFF" w:themeFill="background1"/>
      </w:tcPr>
    </w:tblStylePr>
    <w:tblStylePr w:type="lastRow">
      <w:tblPr/>
      <w:tcPr>
        <w:tcBorders>
          <w:top w:val="single" w:sz="8" w:space="0" w:color="CADB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DB36" w:themeColor="accent4"/>
          <w:insideH w:val="nil"/>
          <w:insideV w:val="nil"/>
        </w:tcBorders>
        <w:shd w:val="clear" w:color="auto" w:fill="FFFFFF" w:themeFill="background1"/>
      </w:tcPr>
    </w:tblStylePr>
    <w:tblStylePr w:type="lastCol">
      <w:tblPr/>
      <w:tcPr>
        <w:tcBorders>
          <w:top w:val="nil"/>
          <w:left w:val="single" w:sz="8" w:space="0" w:color="CADB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6CD" w:themeFill="accent4" w:themeFillTint="3F"/>
      </w:tcPr>
    </w:tblStylePr>
    <w:tblStylePr w:type="band1Horz">
      <w:tblPr/>
      <w:tcPr>
        <w:tcBorders>
          <w:top w:val="nil"/>
          <w:bottom w:val="nil"/>
          <w:insideH w:val="nil"/>
          <w:insideV w:val="nil"/>
        </w:tcBorders>
        <w:shd w:val="clear" w:color="auto" w:fill="F1F6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AA" w:themeColor="accent3"/>
        <w:left w:val="single" w:sz="8" w:space="0" w:color="007DAA" w:themeColor="accent3"/>
        <w:bottom w:val="single" w:sz="8" w:space="0" w:color="007DAA" w:themeColor="accent3"/>
        <w:right w:val="single" w:sz="8" w:space="0" w:color="007DAA" w:themeColor="accent3"/>
      </w:tblBorders>
    </w:tblPr>
    <w:tblStylePr w:type="firstRow">
      <w:rPr>
        <w:sz w:val="24"/>
        <w:szCs w:val="24"/>
      </w:rPr>
      <w:tblPr/>
      <w:tcPr>
        <w:tcBorders>
          <w:top w:val="nil"/>
          <w:left w:val="nil"/>
          <w:bottom w:val="single" w:sz="24" w:space="0" w:color="007DAA" w:themeColor="accent3"/>
          <w:right w:val="nil"/>
          <w:insideH w:val="nil"/>
          <w:insideV w:val="nil"/>
        </w:tcBorders>
        <w:shd w:val="clear" w:color="auto" w:fill="FFFFFF" w:themeFill="background1"/>
      </w:tcPr>
    </w:tblStylePr>
    <w:tblStylePr w:type="lastRow">
      <w:tblPr/>
      <w:tcPr>
        <w:tcBorders>
          <w:top w:val="single" w:sz="8" w:space="0" w:color="007DA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AA" w:themeColor="accent3"/>
          <w:insideH w:val="nil"/>
          <w:insideV w:val="nil"/>
        </w:tcBorders>
        <w:shd w:val="clear" w:color="auto" w:fill="FFFFFF" w:themeFill="background1"/>
      </w:tcPr>
    </w:tblStylePr>
    <w:tblStylePr w:type="lastCol">
      <w:tblPr/>
      <w:tcPr>
        <w:tcBorders>
          <w:top w:val="nil"/>
          <w:left w:val="single" w:sz="8" w:space="0" w:color="007DA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8FF" w:themeFill="accent3" w:themeFillTint="3F"/>
      </w:tcPr>
    </w:tblStylePr>
    <w:tblStylePr w:type="band1Horz">
      <w:tblPr/>
      <w:tcPr>
        <w:tcBorders>
          <w:top w:val="nil"/>
          <w:bottom w:val="nil"/>
          <w:insideH w:val="nil"/>
          <w:insideV w:val="nil"/>
        </w:tcBorders>
        <w:shd w:val="clear" w:color="auto" w:fill="ABE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5798" w:themeColor="accent2"/>
        <w:left w:val="single" w:sz="8" w:space="0" w:color="715798" w:themeColor="accent2"/>
        <w:bottom w:val="single" w:sz="8" w:space="0" w:color="715798" w:themeColor="accent2"/>
        <w:right w:val="single" w:sz="8" w:space="0" w:color="715798" w:themeColor="accent2"/>
      </w:tblBorders>
    </w:tblPr>
    <w:tblStylePr w:type="firstRow">
      <w:rPr>
        <w:sz w:val="24"/>
        <w:szCs w:val="24"/>
      </w:rPr>
      <w:tblPr/>
      <w:tcPr>
        <w:tcBorders>
          <w:top w:val="nil"/>
          <w:left w:val="nil"/>
          <w:bottom w:val="single" w:sz="24" w:space="0" w:color="715798" w:themeColor="accent2"/>
          <w:right w:val="nil"/>
          <w:insideH w:val="nil"/>
          <w:insideV w:val="nil"/>
        </w:tcBorders>
        <w:shd w:val="clear" w:color="auto" w:fill="FFFFFF" w:themeFill="background1"/>
      </w:tcPr>
    </w:tblStylePr>
    <w:tblStylePr w:type="lastRow">
      <w:tblPr/>
      <w:tcPr>
        <w:tcBorders>
          <w:top w:val="single" w:sz="8" w:space="0" w:color="71579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5798" w:themeColor="accent2"/>
          <w:insideH w:val="nil"/>
          <w:insideV w:val="nil"/>
        </w:tcBorders>
        <w:shd w:val="clear" w:color="auto" w:fill="FFFFFF" w:themeFill="background1"/>
      </w:tcPr>
    </w:tblStylePr>
    <w:tblStylePr w:type="lastCol">
      <w:tblPr/>
      <w:tcPr>
        <w:tcBorders>
          <w:top w:val="nil"/>
          <w:left w:val="single" w:sz="8" w:space="0" w:color="7157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4E6" w:themeFill="accent2" w:themeFillTint="3F"/>
      </w:tcPr>
    </w:tblStylePr>
    <w:tblStylePr w:type="band1Horz">
      <w:tblPr/>
      <w:tcPr>
        <w:tcBorders>
          <w:top w:val="nil"/>
          <w:bottom w:val="nil"/>
          <w:insideH w:val="nil"/>
          <w:insideV w:val="nil"/>
        </w:tcBorders>
        <w:shd w:val="clear" w:color="auto" w:fill="DBD4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E7" w:themeColor="accent1"/>
        <w:left w:val="single" w:sz="8" w:space="0" w:color="00A7E7" w:themeColor="accent1"/>
        <w:bottom w:val="single" w:sz="8" w:space="0" w:color="00A7E7" w:themeColor="accent1"/>
        <w:right w:val="single" w:sz="8" w:space="0" w:color="00A7E7" w:themeColor="accent1"/>
      </w:tblBorders>
    </w:tblPr>
    <w:tblStylePr w:type="firstRow">
      <w:rPr>
        <w:sz w:val="24"/>
        <w:szCs w:val="24"/>
      </w:rPr>
      <w:tblPr/>
      <w:tcPr>
        <w:tcBorders>
          <w:top w:val="nil"/>
          <w:left w:val="nil"/>
          <w:bottom w:val="single" w:sz="24" w:space="0" w:color="00A7E7" w:themeColor="accent1"/>
          <w:right w:val="nil"/>
          <w:insideH w:val="nil"/>
          <w:insideV w:val="nil"/>
        </w:tcBorders>
        <w:shd w:val="clear" w:color="auto" w:fill="FFFFFF" w:themeFill="background1"/>
      </w:tcPr>
    </w:tblStylePr>
    <w:tblStylePr w:type="lastRow">
      <w:tblPr/>
      <w:tcPr>
        <w:tcBorders>
          <w:top w:val="single" w:sz="8" w:space="0" w:color="00A7E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E7" w:themeColor="accent1"/>
          <w:insideH w:val="nil"/>
          <w:insideV w:val="nil"/>
        </w:tcBorders>
        <w:shd w:val="clear" w:color="auto" w:fill="FFFFFF" w:themeFill="background1"/>
      </w:tcPr>
    </w:tblStylePr>
    <w:tblStylePr w:type="lastCol">
      <w:tblPr/>
      <w:tcPr>
        <w:tcBorders>
          <w:top w:val="nil"/>
          <w:left w:val="single" w:sz="8" w:space="0" w:color="00A7E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BFF" w:themeFill="accent1" w:themeFillTint="3F"/>
      </w:tcPr>
    </w:tblStylePr>
    <w:tblStylePr w:type="band1Horz">
      <w:tblPr/>
      <w:tcPr>
        <w:tcBorders>
          <w:top w:val="nil"/>
          <w:bottom w:val="nil"/>
          <w:insideH w:val="nil"/>
          <w:insideV w:val="nil"/>
        </w:tcBorders>
        <w:shd w:val="clear" w:color="auto" w:fill="BA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389B8" w:themeColor="accent6"/>
        <w:bottom w:val="single" w:sz="8" w:space="0" w:color="F389B8" w:themeColor="accent6"/>
      </w:tblBorders>
    </w:tblPr>
    <w:tblStylePr w:type="firstRow">
      <w:rPr>
        <w:rFonts w:asciiTheme="majorHAnsi" w:eastAsiaTheme="majorEastAsia" w:hAnsiTheme="majorHAnsi" w:cstheme="majorBidi"/>
      </w:rPr>
      <w:tblPr/>
      <w:tcPr>
        <w:tcBorders>
          <w:top w:val="nil"/>
          <w:bottom w:val="single" w:sz="8" w:space="0" w:color="F389B8" w:themeColor="accent6"/>
        </w:tcBorders>
      </w:tcPr>
    </w:tblStylePr>
    <w:tblStylePr w:type="lastRow">
      <w:rPr>
        <w:b/>
        <w:bCs/>
        <w:color w:val="000000" w:themeColor="text2"/>
      </w:rPr>
      <w:tblPr/>
      <w:tcPr>
        <w:tcBorders>
          <w:top w:val="single" w:sz="8" w:space="0" w:color="F389B8" w:themeColor="accent6"/>
          <w:bottom w:val="single" w:sz="8" w:space="0" w:color="F389B8" w:themeColor="accent6"/>
        </w:tcBorders>
      </w:tcPr>
    </w:tblStylePr>
    <w:tblStylePr w:type="firstCol">
      <w:rPr>
        <w:b/>
        <w:bCs/>
      </w:rPr>
    </w:tblStylePr>
    <w:tblStylePr w:type="lastCol">
      <w:rPr>
        <w:b/>
        <w:bCs/>
      </w:rPr>
      <w:tblPr/>
      <w:tcPr>
        <w:tcBorders>
          <w:top w:val="single" w:sz="8" w:space="0" w:color="F389B8" w:themeColor="accent6"/>
          <w:bottom w:val="single" w:sz="8" w:space="0" w:color="F389B8" w:themeColor="accent6"/>
        </w:tcBorders>
      </w:tcPr>
    </w:tblStylePr>
    <w:tblStylePr w:type="band1Vert">
      <w:tblPr/>
      <w:tcPr>
        <w:shd w:val="clear" w:color="auto" w:fill="FCE1ED" w:themeFill="accent6" w:themeFillTint="3F"/>
      </w:tcPr>
    </w:tblStylePr>
    <w:tblStylePr w:type="band1Horz">
      <w:tblPr/>
      <w:tcPr>
        <w:shd w:val="clear" w:color="auto" w:fill="FCE1ED"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ED1B2F" w:themeColor="accent5"/>
        <w:bottom w:val="single" w:sz="8" w:space="0" w:color="ED1B2F" w:themeColor="accent5"/>
      </w:tblBorders>
    </w:tblPr>
    <w:tblStylePr w:type="firstRow">
      <w:rPr>
        <w:rFonts w:asciiTheme="majorHAnsi" w:eastAsiaTheme="majorEastAsia" w:hAnsiTheme="majorHAnsi" w:cstheme="majorBidi"/>
      </w:rPr>
      <w:tblPr/>
      <w:tcPr>
        <w:tcBorders>
          <w:top w:val="nil"/>
          <w:bottom w:val="single" w:sz="8" w:space="0" w:color="ED1B2F" w:themeColor="accent5"/>
        </w:tcBorders>
      </w:tcPr>
    </w:tblStylePr>
    <w:tblStylePr w:type="lastRow">
      <w:rPr>
        <w:b/>
        <w:bCs/>
        <w:color w:val="000000" w:themeColor="text2"/>
      </w:rPr>
      <w:tblPr/>
      <w:tcPr>
        <w:tcBorders>
          <w:top w:val="single" w:sz="8" w:space="0" w:color="ED1B2F" w:themeColor="accent5"/>
          <w:bottom w:val="single" w:sz="8" w:space="0" w:color="ED1B2F" w:themeColor="accent5"/>
        </w:tcBorders>
      </w:tcPr>
    </w:tblStylePr>
    <w:tblStylePr w:type="firstCol">
      <w:rPr>
        <w:b/>
        <w:bCs/>
      </w:rPr>
    </w:tblStylePr>
    <w:tblStylePr w:type="lastCol">
      <w:rPr>
        <w:b/>
        <w:bCs/>
      </w:rPr>
      <w:tblPr/>
      <w:tcPr>
        <w:tcBorders>
          <w:top w:val="single" w:sz="8" w:space="0" w:color="ED1B2F" w:themeColor="accent5"/>
          <w:bottom w:val="single" w:sz="8" w:space="0" w:color="ED1B2F" w:themeColor="accent5"/>
        </w:tcBorders>
      </w:tcPr>
    </w:tblStylePr>
    <w:tblStylePr w:type="band1Vert">
      <w:tblPr/>
      <w:tcPr>
        <w:shd w:val="clear" w:color="auto" w:fill="FAC6CB" w:themeFill="accent5" w:themeFillTint="3F"/>
      </w:tcPr>
    </w:tblStylePr>
    <w:tblStylePr w:type="band1Horz">
      <w:tblPr/>
      <w:tcPr>
        <w:shd w:val="clear" w:color="auto" w:fill="FAC6C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CADB36" w:themeColor="accent4"/>
        <w:bottom w:val="single" w:sz="8" w:space="0" w:color="CADB36" w:themeColor="accent4"/>
      </w:tblBorders>
    </w:tblPr>
    <w:tblStylePr w:type="firstRow">
      <w:rPr>
        <w:rFonts w:asciiTheme="majorHAnsi" w:eastAsiaTheme="majorEastAsia" w:hAnsiTheme="majorHAnsi" w:cstheme="majorBidi"/>
      </w:rPr>
      <w:tblPr/>
      <w:tcPr>
        <w:tcBorders>
          <w:top w:val="nil"/>
          <w:bottom w:val="single" w:sz="8" w:space="0" w:color="CADB36" w:themeColor="accent4"/>
        </w:tcBorders>
      </w:tcPr>
    </w:tblStylePr>
    <w:tblStylePr w:type="lastRow">
      <w:rPr>
        <w:b/>
        <w:bCs/>
        <w:color w:val="000000" w:themeColor="text2"/>
      </w:rPr>
      <w:tblPr/>
      <w:tcPr>
        <w:tcBorders>
          <w:top w:val="single" w:sz="8" w:space="0" w:color="CADB36" w:themeColor="accent4"/>
          <w:bottom w:val="single" w:sz="8" w:space="0" w:color="CADB36" w:themeColor="accent4"/>
        </w:tcBorders>
      </w:tcPr>
    </w:tblStylePr>
    <w:tblStylePr w:type="firstCol">
      <w:rPr>
        <w:b/>
        <w:bCs/>
      </w:rPr>
    </w:tblStylePr>
    <w:tblStylePr w:type="lastCol">
      <w:rPr>
        <w:b/>
        <w:bCs/>
      </w:rPr>
      <w:tblPr/>
      <w:tcPr>
        <w:tcBorders>
          <w:top w:val="single" w:sz="8" w:space="0" w:color="CADB36" w:themeColor="accent4"/>
          <w:bottom w:val="single" w:sz="8" w:space="0" w:color="CADB36" w:themeColor="accent4"/>
        </w:tcBorders>
      </w:tcPr>
    </w:tblStylePr>
    <w:tblStylePr w:type="band1Vert">
      <w:tblPr/>
      <w:tcPr>
        <w:shd w:val="clear" w:color="auto" w:fill="F1F6CD" w:themeFill="accent4" w:themeFillTint="3F"/>
      </w:tcPr>
    </w:tblStylePr>
    <w:tblStylePr w:type="band1Horz">
      <w:tblPr/>
      <w:tcPr>
        <w:shd w:val="clear" w:color="auto" w:fill="F1F6CD"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007DAA" w:themeColor="accent3"/>
        <w:bottom w:val="single" w:sz="8" w:space="0" w:color="007DAA" w:themeColor="accent3"/>
      </w:tblBorders>
    </w:tblPr>
    <w:tblStylePr w:type="firstRow">
      <w:rPr>
        <w:rFonts w:asciiTheme="majorHAnsi" w:eastAsiaTheme="majorEastAsia" w:hAnsiTheme="majorHAnsi" w:cstheme="majorBidi"/>
      </w:rPr>
      <w:tblPr/>
      <w:tcPr>
        <w:tcBorders>
          <w:top w:val="nil"/>
          <w:bottom w:val="single" w:sz="8" w:space="0" w:color="007DAA" w:themeColor="accent3"/>
        </w:tcBorders>
      </w:tcPr>
    </w:tblStylePr>
    <w:tblStylePr w:type="lastRow">
      <w:rPr>
        <w:b/>
        <w:bCs/>
        <w:color w:val="000000" w:themeColor="text2"/>
      </w:rPr>
      <w:tblPr/>
      <w:tcPr>
        <w:tcBorders>
          <w:top w:val="single" w:sz="8" w:space="0" w:color="007DAA" w:themeColor="accent3"/>
          <w:bottom w:val="single" w:sz="8" w:space="0" w:color="007DAA" w:themeColor="accent3"/>
        </w:tcBorders>
      </w:tcPr>
    </w:tblStylePr>
    <w:tblStylePr w:type="firstCol">
      <w:rPr>
        <w:b/>
        <w:bCs/>
      </w:rPr>
    </w:tblStylePr>
    <w:tblStylePr w:type="lastCol">
      <w:rPr>
        <w:b/>
        <w:bCs/>
      </w:rPr>
      <w:tblPr/>
      <w:tcPr>
        <w:tcBorders>
          <w:top w:val="single" w:sz="8" w:space="0" w:color="007DAA" w:themeColor="accent3"/>
          <w:bottom w:val="single" w:sz="8" w:space="0" w:color="007DAA" w:themeColor="accent3"/>
        </w:tcBorders>
      </w:tcPr>
    </w:tblStylePr>
    <w:tblStylePr w:type="band1Vert">
      <w:tblPr/>
      <w:tcPr>
        <w:shd w:val="clear" w:color="auto" w:fill="ABE8FF" w:themeFill="accent3" w:themeFillTint="3F"/>
      </w:tcPr>
    </w:tblStylePr>
    <w:tblStylePr w:type="band1Horz">
      <w:tblPr/>
      <w:tcPr>
        <w:shd w:val="clear" w:color="auto" w:fill="ABE8FF"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15798" w:themeColor="accent2"/>
        <w:bottom w:val="single" w:sz="8" w:space="0" w:color="715798" w:themeColor="accent2"/>
      </w:tblBorders>
    </w:tblPr>
    <w:tblStylePr w:type="firstRow">
      <w:rPr>
        <w:rFonts w:asciiTheme="majorHAnsi" w:eastAsiaTheme="majorEastAsia" w:hAnsiTheme="majorHAnsi" w:cstheme="majorBidi"/>
      </w:rPr>
      <w:tblPr/>
      <w:tcPr>
        <w:tcBorders>
          <w:top w:val="nil"/>
          <w:bottom w:val="single" w:sz="8" w:space="0" w:color="715798" w:themeColor="accent2"/>
        </w:tcBorders>
      </w:tcPr>
    </w:tblStylePr>
    <w:tblStylePr w:type="lastRow">
      <w:rPr>
        <w:b/>
        <w:bCs/>
        <w:color w:val="000000" w:themeColor="text2"/>
      </w:rPr>
      <w:tblPr/>
      <w:tcPr>
        <w:tcBorders>
          <w:top w:val="single" w:sz="8" w:space="0" w:color="715798" w:themeColor="accent2"/>
          <w:bottom w:val="single" w:sz="8" w:space="0" w:color="715798" w:themeColor="accent2"/>
        </w:tcBorders>
      </w:tcPr>
    </w:tblStylePr>
    <w:tblStylePr w:type="firstCol">
      <w:rPr>
        <w:b/>
        <w:bCs/>
      </w:rPr>
    </w:tblStylePr>
    <w:tblStylePr w:type="lastCol">
      <w:rPr>
        <w:b/>
        <w:bCs/>
      </w:rPr>
      <w:tblPr/>
      <w:tcPr>
        <w:tcBorders>
          <w:top w:val="single" w:sz="8" w:space="0" w:color="715798" w:themeColor="accent2"/>
          <w:bottom w:val="single" w:sz="8" w:space="0" w:color="715798" w:themeColor="accent2"/>
        </w:tcBorders>
      </w:tcPr>
    </w:tblStylePr>
    <w:tblStylePr w:type="band1Vert">
      <w:tblPr/>
      <w:tcPr>
        <w:shd w:val="clear" w:color="auto" w:fill="DBD4E6" w:themeFill="accent2" w:themeFillTint="3F"/>
      </w:tcPr>
    </w:tblStylePr>
    <w:tblStylePr w:type="band1Horz">
      <w:tblPr/>
      <w:tcPr>
        <w:shd w:val="clear" w:color="auto" w:fill="DBD4E6"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9B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89B8" w:themeFill="accent6"/>
      </w:tcPr>
    </w:tblStylePr>
    <w:tblStylePr w:type="lastCol">
      <w:rPr>
        <w:b/>
        <w:bCs/>
        <w:color w:val="FFFFFF" w:themeColor="background1"/>
      </w:rPr>
      <w:tblPr/>
      <w:tcPr>
        <w:tcBorders>
          <w:left w:val="nil"/>
          <w:right w:val="nil"/>
          <w:insideH w:val="nil"/>
          <w:insideV w:val="nil"/>
        </w:tcBorders>
        <w:shd w:val="clear" w:color="auto" w:fill="F389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B2F" w:themeFill="accent5"/>
      </w:tcPr>
    </w:tblStylePr>
    <w:tblStylePr w:type="lastCol">
      <w:rPr>
        <w:b/>
        <w:bCs/>
        <w:color w:val="FFFFFF" w:themeColor="background1"/>
      </w:rPr>
      <w:tblPr/>
      <w:tcPr>
        <w:tcBorders>
          <w:left w:val="nil"/>
          <w:right w:val="nil"/>
          <w:insideH w:val="nil"/>
          <w:insideV w:val="nil"/>
        </w:tcBorders>
        <w:shd w:val="clear" w:color="auto" w:fill="ED1B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DB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ADB36" w:themeFill="accent4"/>
      </w:tcPr>
    </w:tblStylePr>
    <w:tblStylePr w:type="lastCol">
      <w:rPr>
        <w:b/>
        <w:bCs/>
        <w:color w:val="FFFFFF" w:themeColor="background1"/>
      </w:rPr>
      <w:tblPr/>
      <w:tcPr>
        <w:tcBorders>
          <w:left w:val="nil"/>
          <w:right w:val="nil"/>
          <w:insideH w:val="nil"/>
          <w:insideV w:val="nil"/>
        </w:tcBorders>
        <w:shd w:val="clear" w:color="auto" w:fill="CADB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A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AA" w:themeFill="accent3"/>
      </w:tcPr>
    </w:tblStylePr>
    <w:tblStylePr w:type="lastCol">
      <w:rPr>
        <w:b/>
        <w:bCs/>
        <w:color w:val="FFFFFF" w:themeColor="background1"/>
      </w:rPr>
      <w:tblPr/>
      <w:tcPr>
        <w:tcBorders>
          <w:left w:val="nil"/>
          <w:right w:val="nil"/>
          <w:insideH w:val="nil"/>
          <w:insideV w:val="nil"/>
        </w:tcBorders>
        <w:shd w:val="clear" w:color="auto" w:fill="007DA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57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5798" w:themeFill="accent2"/>
      </w:tcPr>
    </w:tblStylePr>
    <w:tblStylePr w:type="lastCol">
      <w:rPr>
        <w:b/>
        <w:bCs/>
        <w:color w:val="FFFFFF" w:themeColor="background1"/>
      </w:rPr>
      <w:tblPr/>
      <w:tcPr>
        <w:tcBorders>
          <w:left w:val="nil"/>
          <w:right w:val="nil"/>
          <w:insideH w:val="nil"/>
          <w:insideV w:val="nil"/>
        </w:tcBorders>
        <w:shd w:val="clear" w:color="auto" w:fill="7157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6A6C9" w:themeColor="accent6" w:themeTint="BF"/>
        <w:left w:val="single" w:sz="8" w:space="0" w:color="F6A6C9" w:themeColor="accent6" w:themeTint="BF"/>
        <w:bottom w:val="single" w:sz="8" w:space="0" w:color="F6A6C9" w:themeColor="accent6" w:themeTint="BF"/>
        <w:right w:val="single" w:sz="8" w:space="0" w:color="F6A6C9" w:themeColor="accent6" w:themeTint="BF"/>
        <w:insideH w:val="single" w:sz="8" w:space="0" w:color="F6A6C9" w:themeColor="accent6" w:themeTint="BF"/>
      </w:tblBorders>
    </w:tblPr>
    <w:tblStylePr w:type="firstRow">
      <w:pPr>
        <w:spacing w:before="0" w:after="0" w:line="240" w:lineRule="auto"/>
      </w:pPr>
      <w:rPr>
        <w:b/>
        <w:bCs/>
        <w:color w:val="FFFFFF" w:themeColor="background1"/>
      </w:rPr>
      <w:tblPr/>
      <w:tcPr>
        <w:tcBorders>
          <w:top w:val="single" w:sz="8" w:space="0" w:color="F6A6C9" w:themeColor="accent6" w:themeTint="BF"/>
          <w:left w:val="single" w:sz="8" w:space="0" w:color="F6A6C9" w:themeColor="accent6" w:themeTint="BF"/>
          <w:bottom w:val="single" w:sz="8" w:space="0" w:color="F6A6C9" w:themeColor="accent6" w:themeTint="BF"/>
          <w:right w:val="single" w:sz="8" w:space="0" w:color="F6A6C9" w:themeColor="accent6" w:themeTint="BF"/>
          <w:insideH w:val="nil"/>
          <w:insideV w:val="nil"/>
        </w:tcBorders>
        <w:shd w:val="clear" w:color="auto" w:fill="F389B8" w:themeFill="accent6"/>
      </w:tcPr>
    </w:tblStylePr>
    <w:tblStylePr w:type="lastRow">
      <w:pPr>
        <w:spacing w:before="0" w:after="0" w:line="240" w:lineRule="auto"/>
      </w:pPr>
      <w:rPr>
        <w:b/>
        <w:bCs/>
      </w:rPr>
      <w:tblPr/>
      <w:tcPr>
        <w:tcBorders>
          <w:top w:val="double" w:sz="6" w:space="0" w:color="F6A6C9" w:themeColor="accent6" w:themeTint="BF"/>
          <w:left w:val="single" w:sz="8" w:space="0" w:color="F6A6C9" w:themeColor="accent6" w:themeTint="BF"/>
          <w:bottom w:val="single" w:sz="8" w:space="0" w:color="F6A6C9" w:themeColor="accent6" w:themeTint="BF"/>
          <w:right w:val="single" w:sz="8" w:space="0" w:color="F6A6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1ED" w:themeFill="accent6" w:themeFillTint="3F"/>
      </w:tcPr>
    </w:tblStylePr>
    <w:tblStylePr w:type="band1Horz">
      <w:tblPr/>
      <w:tcPr>
        <w:tcBorders>
          <w:insideH w:val="nil"/>
          <w:insideV w:val="nil"/>
        </w:tcBorders>
        <w:shd w:val="clear" w:color="auto" w:fill="FCE1ED"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15462" w:themeColor="accent5" w:themeTint="BF"/>
        <w:left w:val="single" w:sz="8" w:space="0" w:color="F15462" w:themeColor="accent5" w:themeTint="BF"/>
        <w:bottom w:val="single" w:sz="8" w:space="0" w:color="F15462" w:themeColor="accent5" w:themeTint="BF"/>
        <w:right w:val="single" w:sz="8" w:space="0" w:color="F15462" w:themeColor="accent5" w:themeTint="BF"/>
        <w:insideH w:val="single" w:sz="8" w:space="0" w:color="F15462" w:themeColor="accent5" w:themeTint="BF"/>
      </w:tblBorders>
    </w:tblPr>
    <w:tblStylePr w:type="firstRow">
      <w:pPr>
        <w:spacing w:before="0" w:after="0" w:line="240" w:lineRule="auto"/>
      </w:pPr>
      <w:rPr>
        <w:b/>
        <w:bCs/>
        <w:color w:val="FFFFFF" w:themeColor="background1"/>
      </w:rPr>
      <w:tblPr/>
      <w:tcPr>
        <w:tcBorders>
          <w:top w:val="single" w:sz="8" w:space="0" w:color="F15462" w:themeColor="accent5" w:themeTint="BF"/>
          <w:left w:val="single" w:sz="8" w:space="0" w:color="F15462" w:themeColor="accent5" w:themeTint="BF"/>
          <w:bottom w:val="single" w:sz="8" w:space="0" w:color="F15462" w:themeColor="accent5" w:themeTint="BF"/>
          <w:right w:val="single" w:sz="8" w:space="0" w:color="F15462" w:themeColor="accent5" w:themeTint="BF"/>
          <w:insideH w:val="nil"/>
          <w:insideV w:val="nil"/>
        </w:tcBorders>
        <w:shd w:val="clear" w:color="auto" w:fill="ED1B2F" w:themeFill="accent5"/>
      </w:tcPr>
    </w:tblStylePr>
    <w:tblStylePr w:type="lastRow">
      <w:pPr>
        <w:spacing w:before="0" w:after="0" w:line="240" w:lineRule="auto"/>
      </w:pPr>
      <w:rPr>
        <w:b/>
        <w:bCs/>
      </w:rPr>
      <w:tblPr/>
      <w:tcPr>
        <w:tcBorders>
          <w:top w:val="double" w:sz="6" w:space="0" w:color="F15462" w:themeColor="accent5" w:themeTint="BF"/>
          <w:left w:val="single" w:sz="8" w:space="0" w:color="F15462" w:themeColor="accent5" w:themeTint="BF"/>
          <w:bottom w:val="single" w:sz="8" w:space="0" w:color="F15462" w:themeColor="accent5" w:themeTint="BF"/>
          <w:right w:val="single" w:sz="8" w:space="0" w:color="F1546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5" w:themeFillTint="3F"/>
      </w:tcPr>
    </w:tblStylePr>
    <w:tblStylePr w:type="band1Horz">
      <w:tblPr/>
      <w:tcPr>
        <w:tcBorders>
          <w:insideH w:val="nil"/>
          <w:insideV w:val="nil"/>
        </w:tcBorders>
        <w:shd w:val="clear" w:color="auto" w:fill="FAC6C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D7E468" w:themeColor="accent4" w:themeTint="BF"/>
        <w:left w:val="single" w:sz="8" w:space="0" w:color="D7E468" w:themeColor="accent4" w:themeTint="BF"/>
        <w:bottom w:val="single" w:sz="8" w:space="0" w:color="D7E468" w:themeColor="accent4" w:themeTint="BF"/>
        <w:right w:val="single" w:sz="8" w:space="0" w:color="D7E468" w:themeColor="accent4" w:themeTint="BF"/>
        <w:insideH w:val="single" w:sz="8" w:space="0" w:color="D7E468" w:themeColor="accent4" w:themeTint="BF"/>
      </w:tblBorders>
    </w:tblPr>
    <w:tblStylePr w:type="firstRow">
      <w:pPr>
        <w:spacing w:before="0" w:after="0" w:line="240" w:lineRule="auto"/>
      </w:pPr>
      <w:rPr>
        <w:b/>
        <w:bCs/>
        <w:color w:val="FFFFFF" w:themeColor="background1"/>
      </w:rPr>
      <w:tblPr/>
      <w:tcPr>
        <w:tcBorders>
          <w:top w:val="single" w:sz="8" w:space="0" w:color="D7E468" w:themeColor="accent4" w:themeTint="BF"/>
          <w:left w:val="single" w:sz="8" w:space="0" w:color="D7E468" w:themeColor="accent4" w:themeTint="BF"/>
          <w:bottom w:val="single" w:sz="8" w:space="0" w:color="D7E468" w:themeColor="accent4" w:themeTint="BF"/>
          <w:right w:val="single" w:sz="8" w:space="0" w:color="D7E468" w:themeColor="accent4" w:themeTint="BF"/>
          <w:insideH w:val="nil"/>
          <w:insideV w:val="nil"/>
        </w:tcBorders>
        <w:shd w:val="clear" w:color="auto" w:fill="CADB36" w:themeFill="accent4"/>
      </w:tcPr>
    </w:tblStylePr>
    <w:tblStylePr w:type="lastRow">
      <w:pPr>
        <w:spacing w:before="0" w:after="0" w:line="240" w:lineRule="auto"/>
      </w:pPr>
      <w:rPr>
        <w:b/>
        <w:bCs/>
      </w:rPr>
      <w:tblPr/>
      <w:tcPr>
        <w:tcBorders>
          <w:top w:val="double" w:sz="6" w:space="0" w:color="D7E468" w:themeColor="accent4" w:themeTint="BF"/>
          <w:left w:val="single" w:sz="8" w:space="0" w:color="D7E468" w:themeColor="accent4" w:themeTint="BF"/>
          <w:bottom w:val="single" w:sz="8" w:space="0" w:color="D7E468" w:themeColor="accent4" w:themeTint="BF"/>
          <w:right w:val="single" w:sz="8" w:space="0" w:color="D7E4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F6CD" w:themeFill="accent4" w:themeFillTint="3F"/>
      </w:tcPr>
    </w:tblStylePr>
    <w:tblStylePr w:type="band1Horz">
      <w:tblPr/>
      <w:tcPr>
        <w:tcBorders>
          <w:insideH w:val="nil"/>
          <w:insideV w:val="nil"/>
        </w:tcBorders>
        <w:shd w:val="clear" w:color="auto" w:fill="F1F6CD"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0BBFF" w:themeColor="accent3" w:themeTint="BF"/>
        <w:left w:val="single" w:sz="8" w:space="0" w:color="00BBFF" w:themeColor="accent3" w:themeTint="BF"/>
        <w:bottom w:val="single" w:sz="8" w:space="0" w:color="00BBFF" w:themeColor="accent3" w:themeTint="BF"/>
        <w:right w:val="single" w:sz="8" w:space="0" w:color="00BBFF" w:themeColor="accent3" w:themeTint="BF"/>
        <w:insideH w:val="single" w:sz="8" w:space="0" w:color="00BBFF" w:themeColor="accent3" w:themeTint="BF"/>
      </w:tblBorders>
    </w:tblPr>
    <w:tblStylePr w:type="firstRow">
      <w:pPr>
        <w:spacing w:before="0" w:after="0" w:line="240" w:lineRule="auto"/>
      </w:pPr>
      <w:rPr>
        <w:b/>
        <w:bCs/>
        <w:color w:val="FFFFFF" w:themeColor="background1"/>
      </w:rPr>
      <w:tblPr/>
      <w:tcPr>
        <w:tcBorders>
          <w:top w:val="single" w:sz="8" w:space="0" w:color="00BBFF" w:themeColor="accent3" w:themeTint="BF"/>
          <w:left w:val="single" w:sz="8" w:space="0" w:color="00BBFF" w:themeColor="accent3" w:themeTint="BF"/>
          <w:bottom w:val="single" w:sz="8" w:space="0" w:color="00BBFF" w:themeColor="accent3" w:themeTint="BF"/>
          <w:right w:val="single" w:sz="8" w:space="0" w:color="00BBFF" w:themeColor="accent3" w:themeTint="BF"/>
          <w:insideH w:val="nil"/>
          <w:insideV w:val="nil"/>
        </w:tcBorders>
        <w:shd w:val="clear" w:color="auto" w:fill="007DAA" w:themeFill="accent3"/>
      </w:tcPr>
    </w:tblStylePr>
    <w:tblStylePr w:type="lastRow">
      <w:pPr>
        <w:spacing w:before="0" w:after="0" w:line="240" w:lineRule="auto"/>
      </w:pPr>
      <w:rPr>
        <w:b/>
        <w:bCs/>
      </w:rPr>
      <w:tblPr/>
      <w:tcPr>
        <w:tcBorders>
          <w:top w:val="double" w:sz="6" w:space="0" w:color="00BBFF" w:themeColor="accent3" w:themeTint="BF"/>
          <w:left w:val="single" w:sz="8" w:space="0" w:color="00BBFF" w:themeColor="accent3" w:themeTint="BF"/>
          <w:bottom w:val="single" w:sz="8" w:space="0" w:color="00BBFF" w:themeColor="accent3" w:themeTint="BF"/>
          <w:right w:val="single" w:sz="8" w:space="0" w:color="00B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8FF" w:themeFill="accent3" w:themeFillTint="3F"/>
      </w:tcPr>
    </w:tblStylePr>
    <w:tblStylePr w:type="band1Horz">
      <w:tblPr/>
      <w:tcPr>
        <w:tcBorders>
          <w:insideH w:val="nil"/>
          <w:insideV w:val="nil"/>
        </w:tcBorders>
        <w:shd w:val="clear" w:color="auto" w:fill="ABE8F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937DB5" w:themeColor="accent2" w:themeTint="BF"/>
        <w:left w:val="single" w:sz="8" w:space="0" w:color="937DB5" w:themeColor="accent2" w:themeTint="BF"/>
        <w:bottom w:val="single" w:sz="8" w:space="0" w:color="937DB5" w:themeColor="accent2" w:themeTint="BF"/>
        <w:right w:val="single" w:sz="8" w:space="0" w:color="937DB5" w:themeColor="accent2" w:themeTint="BF"/>
        <w:insideH w:val="single" w:sz="8" w:space="0" w:color="937DB5" w:themeColor="accent2" w:themeTint="BF"/>
      </w:tblBorders>
    </w:tblPr>
    <w:tblStylePr w:type="firstRow">
      <w:pPr>
        <w:spacing w:before="0" w:after="0" w:line="240" w:lineRule="auto"/>
      </w:pPr>
      <w:rPr>
        <w:b/>
        <w:bCs/>
        <w:color w:val="FFFFFF" w:themeColor="background1"/>
      </w:rPr>
      <w:tblPr/>
      <w:tcPr>
        <w:tcBorders>
          <w:top w:val="single" w:sz="8" w:space="0" w:color="937DB5" w:themeColor="accent2" w:themeTint="BF"/>
          <w:left w:val="single" w:sz="8" w:space="0" w:color="937DB5" w:themeColor="accent2" w:themeTint="BF"/>
          <w:bottom w:val="single" w:sz="8" w:space="0" w:color="937DB5" w:themeColor="accent2" w:themeTint="BF"/>
          <w:right w:val="single" w:sz="8" w:space="0" w:color="937DB5" w:themeColor="accent2" w:themeTint="BF"/>
          <w:insideH w:val="nil"/>
          <w:insideV w:val="nil"/>
        </w:tcBorders>
        <w:shd w:val="clear" w:color="auto" w:fill="715798" w:themeFill="accent2"/>
      </w:tcPr>
    </w:tblStylePr>
    <w:tblStylePr w:type="lastRow">
      <w:pPr>
        <w:spacing w:before="0" w:after="0" w:line="240" w:lineRule="auto"/>
      </w:pPr>
      <w:rPr>
        <w:b/>
        <w:bCs/>
      </w:rPr>
      <w:tblPr/>
      <w:tcPr>
        <w:tcBorders>
          <w:top w:val="double" w:sz="6" w:space="0" w:color="937DB5" w:themeColor="accent2" w:themeTint="BF"/>
          <w:left w:val="single" w:sz="8" w:space="0" w:color="937DB5" w:themeColor="accent2" w:themeTint="BF"/>
          <w:bottom w:val="single" w:sz="8" w:space="0" w:color="937DB5" w:themeColor="accent2" w:themeTint="BF"/>
          <w:right w:val="single" w:sz="8" w:space="0" w:color="937DB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D4E6" w:themeFill="accent2" w:themeFillTint="3F"/>
      </w:tcPr>
    </w:tblStylePr>
    <w:tblStylePr w:type="band1Horz">
      <w:tblPr/>
      <w:tcPr>
        <w:tcBorders>
          <w:insideH w:val="nil"/>
          <w:insideV w:val="nil"/>
        </w:tcBorders>
        <w:shd w:val="clear" w:color="auto" w:fill="DBD4E6"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9B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9B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9B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9B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4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4DB"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6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DB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DB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DB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DB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D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D9A"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A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A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A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A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D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D1F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4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57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57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57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57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9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9CE"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E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E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E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E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D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D8FF"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9B8" w:themeColor="accent6"/>
        <w:left w:val="single" w:sz="8" w:space="0" w:color="F389B8" w:themeColor="accent6"/>
        <w:bottom w:val="single" w:sz="8" w:space="0" w:color="F389B8" w:themeColor="accent6"/>
        <w:right w:val="single" w:sz="8" w:space="0" w:color="F389B8" w:themeColor="accent6"/>
        <w:insideH w:val="single" w:sz="8" w:space="0" w:color="F389B8" w:themeColor="accent6"/>
        <w:insideV w:val="single" w:sz="8" w:space="0" w:color="F389B8" w:themeColor="accent6"/>
      </w:tblBorders>
    </w:tblPr>
    <w:tcPr>
      <w:shd w:val="clear" w:color="auto" w:fill="FCE1ED" w:themeFill="accent6" w:themeFillTint="3F"/>
    </w:tcPr>
    <w:tblStylePr w:type="firstRow">
      <w:rPr>
        <w:b/>
        <w:bCs/>
        <w:color w:val="000000" w:themeColor="text1"/>
      </w:rPr>
      <w:tblPr/>
      <w:tcPr>
        <w:shd w:val="clear" w:color="auto" w:fill="FDF3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F0" w:themeFill="accent6" w:themeFillTint="33"/>
      </w:tcPr>
    </w:tblStylePr>
    <w:tblStylePr w:type="band1Vert">
      <w:tblPr/>
      <w:tcPr>
        <w:shd w:val="clear" w:color="auto" w:fill="F9C4DB" w:themeFill="accent6" w:themeFillTint="7F"/>
      </w:tcPr>
    </w:tblStylePr>
    <w:tblStylePr w:type="band1Horz">
      <w:tblPr/>
      <w:tcPr>
        <w:tcBorders>
          <w:insideH w:val="single" w:sz="6" w:space="0" w:color="F389B8" w:themeColor="accent6"/>
          <w:insideV w:val="single" w:sz="6" w:space="0" w:color="F389B8" w:themeColor="accent6"/>
        </w:tcBorders>
        <w:shd w:val="clear" w:color="auto" w:fill="F9C4DB"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5"/>
        <w:left w:val="single" w:sz="8" w:space="0" w:color="ED1B2F" w:themeColor="accent5"/>
        <w:bottom w:val="single" w:sz="8" w:space="0" w:color="ED1B2F" w:themeColor="accent5"/>
        <w:right w:val="single" w:sz="8" w:space="0" w:color="ED1B2F" w:themeColor="accent5"/>
        <w:insideH w:val="single" w:sz="8" w:space="0" w:color="ED1B2F" w:themeColor="accent5"/>
        <w:insideV w:val="single" w:sz="8" w:space="0" w:color="ED1B2F" w:themeColor="accent5"/>
      </w:tblBorders>
    </w:tblPr>
    <w:tcPr>
      <w:shd w:val="clear" w:color="auto" w:fill="FAC6CB"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5" w:themeFillTint="33"/>
      </w:tcPr>
    </w:tblStylePr>
    <w:tblStylePr w:type="band1Vert">
      <w:tblPr/>
      <w:tcPr>
        <w:shd w:val="clear" w:color="auto" w:fill="F68D97" w:themeFill="accent5" w:themeFillTint="7F"/>
      </w:tcPr>
    </w:tblStylePr>
    <w:tblStylePr w:type="band1Horz">
      <w:tblPr/>
      <w:tcPr>
        <w:tcBorders>
          <w:insideH w:val="single" w:sz="6" w:space="0" w:color="ED1B2F" w:themeColor="accent5"/>
          <w:insideV w:val="single" w:sz="6" w:space="0" w:color="ED1B2F" w:themeColor="accent5"/>
        </w:tcBorders>
        <w:shd w:val="clear" w:color="auto" w:fill="F68D9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DB36" w:themeColor="accent4"/>
        <w:left w:val="single" w:sz="8" w:space="0" w:color="CADB36" w:themeColor="accent4"/>
        <w:bottom w:val="single" w:sz="8" w:space="0" w:color="CADB36" w:themeColor="accent4"/>
        <w:right w:val="single" w:sz="8" w:space="0" w:color="CADB36" w:themeColor="accent4"/>
        <w:insideH w:val="single" w:sz="8" w:space="0" w:color="CADB36" w:themeColor="accent4"/>
        <w:insideV w:val="single" w:sz="8" w:space="0" w:color="CADB36" w:themeColor="accent4"/>
      </w:tblBorders>
    </w:tblPr>
    <w:tcPr>
      <w:shd w:val="clear" w:color="auto" w:fill="F1F6CD" w:themeFill="accent4" w:themeFillTint="3F"/>
    </w:tcPr>
    <w:tblStylePr w:type="firstRow">
      <w:rPr>
        <w:b/>
        <w:bCs/>
        <w:color w:val="000000" w:themeColor="text1"/>
      </w:rPr>
      <w:tblPr/>
      <w:tcPr>
        <w:shd w:val="clear" w:color="auto" w:fill="F9F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4" w:themeFillTint="33"/>
      </w:tcPr>
    </w:tblStylePr>
    <w:tblStylePr w:type="band1Vert">
      <w:tblPr/>
      <w:tcPr>
        <w:shd w:val="clear" w:color="auto" w:fill="E4ED9A" w:themeFill="accent4" w:themeFillTint="7F"/>
      </w:tcPr>
    </w:tblStylePr>
    <w:tblStylePr w:type="band1Horz">
      <w:tblPr/>
      <w:tcPr>
        <w:tcBorders>
          <w:insideH w:val="single" w:sz="6" w:space="0" w:color="CADB36" w:themeColor="accent4"/>
          <w:insideV w:val="single" w:sz="6" w:space="0" w:color="CADB36" w:themeColor="accent4"/>
        </w:tcBorders>
        <w:shd w:val="clear" w:color="auto" w:fill="E4ED9A"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AA" w:themeColor="accent3"/>
        <w:left w:val="single" w:sz="8" w:space="0" w:color="007DAA" w:themeColor="accent3"/>
        <w:bottom w:val="single" w:sz="8" w:space="0" w:color="007DAA" w:themeColor="accent3"/>
        <w:right w:val="single" w:sz="8" w:space="0" w:color="007DAA" w:themeColor="accent3"/>
        <w:insideH w:val="single" w:sz="8" w:space="0" w:color="007DAA" w:themeColor="accent3"/>
        <w:insideV w:val="single" w:sz="8" w:space="0" w:color="007DAA" w:themeColor="accent3"/>
      </w:tblBorders>
    </w:tblPr>
    <w:tcPr>
      <w:shd w:val="clear" w:color="auto" w:fill="ABE8FF" w:themeFill="accent3" w:themeFillTint="3F"/>
    </w:tcPr>
    <w:tblStylePr w:type="firstRow">
      <w:rPr>
        <w:b/>
        <w:bCs/>
        <w:color w:val="000000" w:themeColor="text1"/>
      </w:rPr>
      <w:tblPr/>
      <w:tcPr>
        <w:shd w:val="clear" w:color="auto" w:fill="DD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CFF" w:themeFill="accent3" w:themeFillTint="33"/>
      </w:tcPr>
    </w:tblStylePr>
    <w:tblStylePr w:type="band1Vert">
      <w:tblPr/>
      <w:tcPr>
        <w:shd w:val="clear" w:color="auto" w:fill="55D1FF" w:themeFill="accent3" w:themeFillTint="7F"/>
      </w:tcPr>
    </w:tblStylePr>
    <w:tblStylePr w:type="band1Horz">
      <w:tblPr/>
      <w:tcPr>
        <w:tcBorders>
          <w:insideH w:val="single" w:sz="6" w:space="0" w:color="007DAA" w:themeColor="accent3"/>
          <w:insideV w:val="single" w:sz="6" w:space="0" w:color="007DAA" w:themeColor="accent3"/>
        </w:tcBorders>
        <w:shd w:val="clear" w:color="auto" w:fill="55D1F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5798" w:themeColor="accent2"/>
        <w:left w:val="single" w:sz="8" w:space="0" w:color="715798" w:themeColor="accent2"/>
        <w:bottom w:val="single" w:sz="8" w:space="0" w:color="715798" w:themeColor="accent2"/>
        <w:right w:val="single" w:sz="8" w:space="0" w:color="715798" w:themeColor="accent2"/>
        <w:insideH w:val="single" w:sz="8" w:space="0" w:color="715798" w:themeColor="accent2"/>
        <w:insideV w:val="single" w:sz="8" w:space="0" w:color="715798" w:themeColor="accent2"/>
      </w:tblBorders>
    </w:tblPr>
    <w:tcPr>
      <w:shd w:val="clear" w:color="auto" w:fill="DBD4E6" w:themeFill="accent2" w:themeFillTint="3F"/>
    </w:tcPr>
    <w:tblStylePr w:type="firstRow">
      <w:rPr>
        <w:b/>
        <w:bCs/>
        <w:color w:val="000000" w:themeColor="text1"/>
      </w:rPr>
      <w:tblPr/>
      <w:tcPr>
        <w:shd w:val="clear" w:color="auto" w:fill="F0EE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EB" w:themeFill="accent2" w:themeFillTint="33"/>
      </w:tcPr>
    </w:tblStylePr>
    <w:tblStylePr w:type="band1Vert">
      <w:tblPr/>
      <w:tcPr>
        <w:shd w:val="clear" w:color="auto" w:fill="B7A9CE" w:themeFill="accent2" w:themeFillTint="7F"/>
      </w:tcPr>
    </w:tblStylePr>
    <w:tblStylePr w:type="band1Horz">
      <w:tblPr/>
      <w:tcPr>
        <w:tcBorders>
          <w:insideH w:val="single" w:sz="6" w:space="0" w:color="715798" w:themeColor="accent2"/>
          <w:insideV w:val="single" w:sz="6" w:space="0" w:color="715798" w:themeColor="accent2"/>
        </w:tcBorders>
        <w:shd w:val="clear" w:color="auto" w:fill="B7A9CE"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E7" w:themeColor="accent1"/>
        <w:left w:val="single" w:sz="8" w:space="0" w:color="00A7E7" w:themeColor="accent1"/>
        <w:bottom w:val="single" w:sz="8" w:space="0" w:color="00A7E7" w:themeColor="accent1"/>
        <w:right w:val="single" w:sz="8" w:space="0" w:color="00A7E7" w:themeColor="accent1"/>
        <w:insideH w:val="single" w:sz="8" w:space="0" w:color="00A7E7" w:themeColor="accent1"/>
        <w:insideV w:val="single" w:sz="8" w:space="0" w:color="00A7E7" w:themeColor="accent1"/>
      </w:tblBorders>
    </w:tblPr>
    <w:tcPr>
      <w:shd w:val="clear" w:color="auto" w:fill="BAEBFF" w:themeFill="accent1" w:themeFillTint="3F"/>
    </w:tcPr>
    <w:tblStylePr w:type="firstRow">
      <w:rPr>
        <w:b/>
        <w:bCs/>
        <w:color w:val="000000" w:themeColor="text1"/>
      </w:rPr>
      <w:tblPr/>
      <w:tcPr>
        <w:shd w:val="clear" w:color="auto" w:fill="E3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FFF" w:themeFill="accent1" w:themeFillTint="33"/>
      </w:tcPr>
    </w:tblStylePr>
    <w:tblStylePr w:type="band1Vert">
      <w:tblPr/>
      <w:tcPr>
        <w:shd w:val="clear" w:color="auto" w:fill="74D8FF" w:themeFill="accent1" w:themeFillTint="7F"/>
      </w:tcPr>
    </w:tblStylePr>
    <w:tblStylePr w:type="band1Horz">
      <w:tblPr/>
      <w:tcPr>
        <w:tcBorders>
          <w:insideH w:val="single" w:sz="6" w:space="0" w:color="00A7E7" w:themeColor="accent1"/>
          <w:insideV w:val="single" w:sz="6" w:space="0" w:color="00A7E7" w:themeColor="accent1"/>
        </w:tcBorders>
        <w:shd w:val="clear" w:color="auto" w:fill="74D8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6A6C9" w:themeColor="accent6" w:themeTint="BF"/>
        <w:left w:val="single" w:sz="8" w:space="0" w:color="F6A6C9" w:themeColor="accent6" w:themeTint="BF"/>
        <w:bottom w:val="single" w:sz="8" w:space="0" w:color="F6A6C9" w:themeColor="accent6" w:themeTint="BF"/>
        <w:right w:val="single" w:sz="8" w:space="0" w:color="F6A6C9" w:themeColor="accent6" w:themeTint="BF"/>
        <w:insideH w:val="single" w:sz="8" w:space="0" w:color="F6A6C9" w:themeColor="accent6" w:themeTint="BF"/>
        <w:insideV w:val="single" w:sz="8" w:space="0" w:color="F6A6C9" w:themeColor="accent6" w:themeTint="BF"/>
      </w:tblBorders>
    </w:tblPr>
    <w:tcPr>
      <w:shd w:val="clear" w:color="auto" w:fill="FCE1ED" w:themeFill="accent6" w:themeFillTint="3F"/>
    </w:tcPr>
    <w:tblStylePr w:type="firstRow">
      <w:rPr>
        <w:b/>
        <w:bCs/>
      </w:rPr>
    </w:tblStylePr>
    <w:tblStylePr w:type="lastRow">
      <w:rPr>
        <w:b/>
        <w:bCs/>
      </w:rPr>
      <w:tblPr/>
      <w:tcPr>
        <w:tcBorders>
          <w:top w:val="single" w:sz="18" w:space="0" w:color="F6A6C9" w:themeColor="accent6" w:themeTint="BF"/>
        </w:tcBorders>
      </w:tcPr>
    </w:tblStylePr>
    <w:tblStylePr w:type="firstCol">
      <w:rPr>
        <w:b/>
        <w:bCs/>
      </w:rPr>
    </w:tblStylePr>
    <w:tblStylePr w:type="lastCol">
      <w:rPr>
        <w:b/>
        <w:bCs/>
      </w:rPr>
    </w:tblStylePr>
    <w:tblStylePr w:type="band1Vert">
      <w:tblPr/>
      <w:tcPr>
        <w:shd w:val="clear" w:color="auto" w:fill="F9C4DB" w:themeFill="accent6" w:themeFillTint="7F"/>
      </w:tcPr>
    </w:tblStylePr>
    <w:tblStylePr w:type="band1Horz">
      <w:tblPr/>
      <w:tcPr>
        <w:shd w:val="clear" w:color="auto" w:fill="F9C4DB"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15462" w:themeColor="accent5" w:themeTint="BF"/>
        <w:left w:val="single" w:sz="8" w:space="0" w:color="F15462" w:themeColor="accent5" w:themeTint="BF"/>
        <w:bottom w:val="single" w:sz="8" w:space="0" w:color="F15462" w:themeColor="accent5" w:themeTint="BF"/>
        <w:right w:val="single" w:sz="8" w:space="0" w:color="F15462" w:themeColor="accent5" w:themeTint="BF"/>
        <w:insideH w:val="single" w:sz="8" w:space="0" w:color="F15462" w:themeColor="accent5" w:themeTint="BF"/>
        <w:insideV w:val="single" w:sz="8" w:space="0" w:color="F15462" w:themeColor="accent5" w:themeTint="BF"/>
      </w:tblBorders>
    </w:tblPr>
    <w:tcPr>
      <w:shd w:val="clear" w:color="auto" w:fill="FAC6CB" w:themeFill="accent5" w:themeFillTint="3F"/>
    </w:tcPr>
    <w:tblStylePr w:type="firstRow">
      <w:rPr>
        <w:b/>
        <w:bCs/>
      </w:rPr>
    </w:tblStylePr>
    <w:tblStylePr w:type="lastRow">
      <w:rPr>
        <w:b/>
        <w:bCs/>
      </w:rPr>
      <w:tblPr/>
      <w:tcPr>
        <w:tcBorders>
          <w:top w:val="single" w:sz="18" w:space="0" w:color="F15462" w:themeColor="accent5" w:themeTint="BF"/>
        </w:tcBorders>
      </w:tcPr>
    </w:tblStylePr>
    <w:tblStylePr w:type="firstCol">
      <w:rPr>
        <w:b/>
        <w:bCs/>
      </w:rPr>
    </w:tblStylePr>
    <w:tblStylePr w:type="lastCol">
      <w:rPr>
        <w:b/>
        <w:bCs/>
      </w:rPr>
    </w:tblStylePr>
    <w:tblStylePr w:type="band1Vert">
      <w:tblPr/>
      <w:tcPr>
        <w:shd w:val="clear" w:color="auto" w:fill="F68D97" w:themeFill="accent5" w:themeFillTint="7F"/>
      </w:tcPr>
    </w:tblStylePr>
    <w:tblStylePr w:type="band1Horz">
      <w:tblPr/>
      <w:tcPr>
        <w:shd w:val="clear" w:color="auto" w:fill="F68D9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D7E468" w:themeColor="accent4" w:themeTint="BF"/>
        <w:left w:val="single" w:sz="8" w:space="0" w:color="D7E468" w:themeColor="accent4" w:themeTint="BF"/>
        <w:bottom w:val="single" w:sz="8" w:space="0" w:color="D7E468" w:themeColor="accent4" w:themeTint="BF"/>
        <w:right w:val="single" w:sz="8" w:space="0" w:color="D7E468" w:themeColor="accent4" w:themeTint="BF"/>
        <w:insideH w:val="single" w:sz="8" w:space="0" w:color="D7E468" w:themeColor="accent4" w:themeTint="BF"/>
        <w:insideV w:val="single" w:sz="8" w:space="0" w:color="D7E468" w:themeColor="accent4" w:themeTint="BF"/>
      </w:tblBorders>
    </w:tblPr>
    <w:tcPr>
      <w:shd w:val="clear" w:color="auto" w:fill="F1F6CD" w:themeFill="accent4" w:themeFillTint="3F"/>
    </w:tcPr>
    <w:tblStylePr w:type="firstRow">
      <w:rPr>
        <w:b/>
        <w:bCs/>
      </w:rPr>
    </w:tblStylePr>
    <w:tblStylePr w:type="lastRow">
      <w:rPr>
        <w:b/>
        <w:bCs/>
      </w:rPr>
      <w:tblPr/>
      <w:tcPr>
        <w:tcBorders>
          <w:top w:val="single" w:sz="18" w:space="0" w:color="D7E468" w:themeColor="accent4" w:themeTint="BF"/>
        </w:tcBorders>
      </w:tcPr>
    </w:tblStylePr>
    <w:tblStylePr w:type="firstCol">
      <w:rPr>
        <w:b/>
        <w:bCs/>
      </w:rPr>
    </w:tblStylePr>
    <w:tblStylePr w:type="lastCol">
      <w:rPr>
        <w:b/>
        <w:bCs/>
      </w:rPr>
    </w:tblStylePr>
    <w:tblStylePr w:type="band1Vert">
      <w:tblPr/>
      <w:tcPr>
        <w:shd w:val="clear" w:color="auto" w:fill="E4ED9A" w:themeFill="accent4" w:themeFillTint="7F"/>
      </w:tcPr>
    </w:tblStylePr>
    <w:tblStylePr w:type="band1Horz">
      <w:tblPr/>
      <w:tcPr>
        <w:shd w:val="clear" w:color="auto" w:fill="E4ED9A"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0BBFF" w:themeColor="accent3" w:themeTint="BF"/>
        <w:left w:val="single" w:sz="8" w:space="0" w:color="00BBFF" w:themeColor="accent3" w:themeTint="BF"/>
        <w:bottom w:val="single" w:sz="8" w:space="0" w:color="00BBFF" w:themeColor="accent3" w:themeTint="BF"/>
        <w:right w:val="single" w:sz="8" w:space="0" w:color="00BBFF" w:themeColor="accent3" w:themeTint="BF"/>
        <w:insideH w:val="single" w:sz="8" w:space="0" w:color="00BBFF" w:themeColor="accent3" w:themeTint="BF"/>
        <w:insideV w:val="single" w:sz="8" w:space="0" w:color="00BBFF" w:themeColor="accent3" w:themeTint="BF"/>
      </w:tblBorders>
    </w:tblPr>
    <w:tcPr>
      <w:shd w:val="clear" w:color="auto" w:fill="ABE8FF" w:themeFill="accent3" w:themeFillTint="3F"/>
    </w:tcPr>
    <w:tblStylePr w:type="firstRow">
      <w:rPr>
        <w:b/>
        <w:bCs/>
      </w:rPr>
    </w:tblStylePr>
    <w:tblStylePr w:type="lastRow">
      <w:rPr>
        <w:b/>
        <w:bCs/>
      </w:rPr>
      <w:tblPr/>
      <w:tcPr>
        <w:tcBorders>
          <w:top w:val="single" w:sz="18" w:space="0" w:color="00BBFF" w:themeColor="accent3" w:themeTint="BF"/>
        </w:tcBorders>
      </w:tcPr>
    </w:tblStylePr>
    <w:tblStylePr w:type="firstCol">
      <w:rPr>
        <w:b/>
        <w:bCs/>
      </w:rPr>
    </w:tblStylePr>
    <w:tblStylePr w:type="lastCol">
      <w:rPr>
        <w:b/>
        <w:bCs/>
      </w:rPr>
    </w:tblStylePr>
    <w:tblStylePr w:type="band1Vert">
      <w:tblPr/>
      <w:tcPr>
        <w:shd w:val="clear" w:color="auto" w:fill="55D1FF" w:themeFill="accent3" w:themeFillTint="7F"/>
      </w:tcPr>
    </w:tblStylePr>
    <w:tblStylePr w:type="band1Horz">
      <w:tblPr/>
      <w:tcPr>
        <w:shd w:val="clear" w:color="auto" w:fill="55D1F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937DB5" w:themeColor="accent2" w:themeTint="BF"/>
        <w:left w:val="single" w:sz="8" w:space="0" w:color="937DB5" w:themeColor="accent2" w:themeTint="BF"/>
        <w:bottom w:val="single" w:sz="8" w:space="0" w:color="937DB5" w:themeColor="accent2" w:themeTint="BF"/>
        <w:right w:val="single" w:sz="8" w:space="0" w:color="937DB5" w:themeColor="accent2" w:themeTint="BF"/>
        <w:insideH w:val="single" w:sz="8" w:space="0" w:color="937DB5" w:themeColor="accent2" w:themeTint="BF"/>
        <w:insideV w:val="single" w:sz="8" w:space="0" w:color="937DB5" w:themeColor="accent2" w:themeTint="BF"/>
      </w:tblBorders>
    </w:tblPr>
    <w:tcPr>
      <w:shd w:val="clear" w:color="auto" w:fill="DBD4E6" w:themeFill="accent2" w:themeFillTint="3F"/>
    </w:tcPr>
    <w:tblStylePr w:type="firstRow">
      <w:rPr>
        <w:b/>
        <w:bCs/>
      </w:rPr>
    </w:tblStylePr>
    <w:tblStylePr w:type="lastRow">
      <w:rPr>
        <w:b/>
        <w:bCs/>
      </w:rPr>
      <w:tblPr/>
      <w:tcPr>
        <w:tcBorders>
          <w:top w:val="single" w:sz="18" w:space="0" w:color="937DB5" w:themeColor="accent2" w:themeTint="BF"/>
        </w:tcBorders>
      </w:tcPr>
    </w:tblStylePr>
    <w:tblStylePr w:type="firstCol">
      <w:rPr>
        <w:b/>
        <w:bCs/>
      </w:rPr>
    </w:tblStylePr>
    <w:tblStylePr w:type="lastCol">
      <w:rPr>
        <w:b/>
        <w:bCs/>
      </w:rPr>
    </w:tblStylePr>
    <w:tblStylePr w:type="band1Vert">
      <w:tblPr/>
      <w:tcPr>
        <w:shd w:val="clear" w:color="auto" w:fill="B7A9CE" w:themeFill="accent2" w:themeFillTint="7F"/>
      </w:tcPr>
    </w:tblStylePr>
    <w:tblStylePr w:type="band1Horz">
      <w:tblPr/>
      <w:tcPr>
        <w:shd w:val="clear" w:color="auto" w:fill="B7A9CE"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2EC4FF" w:themeColor="accent1" w:themeTint="BF"/>
        <w:left w:val="single" w:sz="8" w:space="0" w:color="2EC4FF" w:themeColor="accent1" w:themeTint="BF"/>
        <w:bottom w:val="single" w:sz="8" w:space="0" w:color="2EC4FF" w:themeColor="accent1" w:themeTint="BF"/>
        <w:right w:val="single" w:sz="8" w:space="0" w:color="2EC4FF" w:themeColor="accent1" w:themeTint="BF"/>
        <w:insideH w:val="single" w:sz="8" w:space="0" w:color="2EC4FF" w:themeColor="accent1" w:themeTint="BF"/>
        <w:insideV w:val="single" w:sz="8" w:space="0" w:color="2EC4FF" w:themeColor="accent1" w:themeTint="BF"/>
      </w:tblBorders>
    </w:tblPr>
    <w:tcPr>
      <w:shd w:val="clear" w:color="auto" w:fill="BAEBFF" w:themeFill="accent1" w:themeFillTint="3F"/>
    </w:tcPr>
    <w:tblStylePr w:type="firstRow">
      <w:rPr>
        <w:b/>
        <w:bCs/>
      </w:rPr>
    </w:tblStylePr>
    <w:tblStylePr w:type="lastRow">
      <w:rPr>
        <w:b/>
        <w:bCs/>
      </w:rPr>
      <w:tblPr/>
      <w:tcPr>
        <w:tcBorders>
          <w:top w:val="single" w:sz="18" w:space="0" w:color="2EC4FF" w:themeColor="accent1" w:themeTint="BF"/>
        </w:tcBorders>
      </w:tcPr>
    </w:tblStylePr>
    <w:tblStylePr w:type="firstCol">
      <w:rPr>
        <w:b/>
        <w:bCs/>
      </w:rPr>
    </w:tblStylePr>
    <w:tblStylePr w:type="lastCol">
      <w:rPr>
        <w:b/>
        <w:bCs/>
      </w:rPr>
    </w:tblStylePr>
    <w:tblStylePr w:type="band1Vert">
      <w:tblPr/>
      <w:tcPr>
        <w:shd w:val="clear" w:color="auto" w:fill="74D8FF" w:themeFill="accent1" w:themeFillTint="7F"/>
      </w:tcPr>
    </w:tblStylePr>
    <w:tblStylePr w:type="band1Horz">
      <w:tblPr/>
      <w:tcPr>
        <w:shd w:val="clear" w:color="auto" w:fill="74D8FF"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389B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B115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2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283" w:themeFill="accent6" w:themeFillShade="BF"/>
      </w:tcPr>
    </w:tblStylePr>
    <w:tblStylePr w:type="band1Vert">
      <w:tblPr/>
      <w:tcPr>
        <w:tcBorders>
          <w:top w:val="nil"/>
          <w:left w:val="nil"/>
          <w:bottom w:val="nil"/>
          <w:right w:val="nil"/>
          <w:insideH w:val="nil"/>
          <w:insideV w:val="nil"/>
        </w:tcBorders>
        <w:shd w:val="clear" w:color="auto" w:fill="EA3283" w:themeFill="accent6" w:themeFillShade="BF"/>
      </w:tcPr>
    </w:tblStylePr>
    <w:tblStylePr w:type="band1Horz">
      <w:tblPr/>
      <w:tcPr>
        <w:tcBorders>
          <w:top w:val="nil"/>
          <w:left w:val="nil"/>
          <w:bottom w:val="nil"/>
          <w:right w:val="nil"/>
          <w:insideH w:val="nil"/>
          <w:insideV w:val="nil"/>
        </w:tcBorders>
        <w:shd w:val="clear" w:color="auto" w:fill="EA3283"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ED1B2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5" w:themeFillShade="BF"/>
      </w:tcPr>
    </w:tblStylePr>
    <w:tblStylePr w:type="band1Vert">
      <w:tblPr/>
      <w:tcPr>
        <w:tcBorders>
          <w:top w:val="nil"/>
          <w:left w:val="nil"/>
          <w:bottom w:val="nil"/>
          <w:right w:val="nil"/>
          <w:insideH w:val="nil"/>
          <w:insideV w:val="nil"/>
        </w:tcBorders>
        <w:shd w:val="clear" w:color="auto" w:fill="B70E1E" w:themeFill="accent5" w:themeFillShade="BF"/>
      </w:tcPr>
    </w:tblStylePr>
    <w:tblStylePr w:type="band1Horz">
      <w:tblPr/>
      <w:tcPr>
        <w:tcBorders>
          <w:top w:val="nil"/>
          <w:left w:val="nil"/>
          <w:bottom w:val="nil"/>
          <w:right w:val="nil"/>
          <w:insideH w:val="nil"/>
          <w:insideV w:val="nil"/>
        </w:tcBorders>
        <w:shd w:val="clear" w:color="auto" w:fill="B70E1E"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CADB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73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EAD1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EAD1F" w:themeFill="accent4" w:themeFillShade="BF"/>
      </w:tcPr>
    </w:tblStylePr>
    <w:tblStylePr w:type="band1Vert">
      <w:tblPr/>
      <w:tcPr>
        <w:tcBorders>
          <w:top w:val="nil"/>
          <w:left w:val="nil"/>
          <w:bottom w:val="nil"/>
          <w:right w:val="nil"/>
          <w:insideH w:val="nil"/>
          <w:insideV w:val="nil"/>
        </w:tcBorders>
        <w:shd w:val="clear" w:color="auto" w:fill="9EAD1F" w:themeFill="accent4" w:themeFillShade="BF"/>
      </w:tcPr>
    </w:tblStylePr>
    <w:tblStylePr w:type="band1Horz">
      <w:tblPr/>
      <w:tcPr>
        <w:tcBorders>
          <w:top w:val="nil"/>
          <w:left w:val="nil"/>
          <w:bottom w:val="nil"/>
          <w:right w:val="nil"/>
          <w:insideH w:val="nil"/>
          <w:insideV w:val="nil"/>
        </w:tcBorders>
        <w:shd w:val="clear" w:color="auto" w:fill="9EAD1F"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7DA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7F" w:themeFill="accent3" w:themeFillShade="BF"/>
      </w:tcPr>
    </w:tblStylePr>
    <w:tblStylePr w:type="band1Vert">
      <w:tblPr/>
      <w:tcPr>
        <w:tcBorders>
          <w:top w:val="nil"/>
          <w:left w:val="nil"/>
          <w:bottom w:val="nil"/>
          <w:right w:val="nil"/>
          <w:insideH w:val="nil"/>
          <w:insideV w:val="nil"/>
        </w:tcBorders>
        <w:shd w:val="clear" w:color="auto" w:fill="005D7F" w:themeFill="accent3" w:themeFillShade="BF"/>
      </w:tcPr>
    </w:tblStylePr>
    <w:tblStylePr w:type="band1Horz">
      <w:tblPr/>
      <w:tcPr>
        <w:tcBorders>
          <w:top w:val="nil"/>
          <w:left w:val="nil"/>
          <w:bottom w:val="nil"/>
          <w:right w:val="nil"/>
          <w:insideH w:val="nil"/>
          <w:insideV w:val="nil"/>
        </w:tcBorders>
        <w:shd w:val="clear" w:color="auto" w:fill="005D7F"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157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2B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41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4171" w:themeFill="accent2" w:themeFillShade="BF"/>
      </w:tcPr>
    </w:tblStylePr>
    <w:tblStylePr w:type="band1Vert">
      <w:tblPr/>
      <w:tcPr>
        <w:tcBorders>
          <w:top w:val="nil"/>
          <w:left w:val="nil"/>
          <w:bottom w:val="nil"/>
          <w:right w:val="nil"/>
          <w:insideH w:val="nil"/>
          <w:insideV w:val="nil"/>
        </w:tcBorders>
        <w:shd w:val="clear" w:color="auto" w:fill="544171" w:themeFill="accent2" w:themeFillShade="BF"/>
      </w:tcPr>
    </w:tblStylePr>
    <w:tblStylePr w:type="band1Horz">
      <w:tblPr/>
      <w:tcPr>
        <w:tcBorders>
          <w:top w:val="nil"/>
          <w:left w:val="nil"/>
          <w:bottom w:val="nil"/>
          <w:right w:val="nil"/>
          <w:insideH w:val="nil"/>
          <w:insideV w:val="nil"/>
        </w:tcBorders>
        <w:shd w:val="clear" w:color="auto" w:fill="544171"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00A7E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AD" w:themeFill="accent1" w:themeFillShade="BF"/>
      </w:tcPr>
    </w:tblStylePr>
    <w:tblStylePr w:type="band1Vert">
      <w:tblPr/>
      <w:tcPr>
        <w:tcBorders>
          <w:top w:val="nil"/>
          <w:left w:val="nil"/>
          <w:bottom w:val="nil"/>
          <w:right w:val="nil"/>
          <w:insideH w:val="nil"/>
          <w:insideV w:val="nil"/>
        </w:tcBorders>
        <w:shd w:val="clear" w:color="auto" w:fill="007CAD" w:themeFill="accent1" w:themeFillShade="BF"/>
      </w:tcPr>
    </w:tblStylePr>
    <w:tblStylePr w:type="band1Horz">
      <w:tblPr/>
      <w:tcPr>
        <w:tcBorders>
          <w:top w:val="nil"/>
          <w:left w:val="nil"/>
          <w:bottom w:val="nil"/>
          <w:right w:val="nil"/>
          <w:insideH w:val="nil"/>
          <w:insideV w:val="nil"/>
        </w:tcBorders>
        <w:shd w:val="clear" w:color="auto" w:fill="007CAD" w:themeFill="accent1" w:themeFillShade="BF"/>
      </w:tcPr>
    </w:tblStylePr>
  </w:style>
  <w:style w:type="paragraph" w:styleId="Bibliografie">
    <w:name w:val="Bibliography"/>
    <w:basedOn w:val="ZsysbasisMVO"/>
    <w:next w:val="BasistekstMVO"/>
    <w:uiPriority w:val="98"/>
    <w:semiHidden/>
    <w:rsid w:val="00E07762"/>
  </w:style>
  <w:style w:type="paragraph" w:styleId="Citaat">
    <w:name w:val="Quote"/>
    <w:basedOn w:val="ZsysbasisMVO"/>
    <w:next w:val="BasistekstMVO"/>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MVO"/>
    <w:next w:val="BasistekstMVO"/>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MVO"/>
    <w:basedOn w:val="Standaardalinea-lettertype"/>
    <w:uiPriority w:val="4"/>
    <w:rsid w:val="00E07762"/>
    <w:rPr>
      <w:vertAlign w:val="superscript"/>
    </w:rPr>
  </w:style>
  <w:style w:type="paragraph" w:styleId="Geenafstand">
    <w:name w:val="No Spacing"/>
    <w:basedOn w:val="ZsysbasisMVO"/>
    <w:next w:val="BasistekstMVO"/>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MVO"/>
    <w:next w:val="BasistekstMVO"/>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MVO"/>
    <w:next w:val="BasistekstMVO"/>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MVO">
    <w:name w:val="Kopnummering MVO"/>
    <w:uiPriority w:val="4"/>
    <w:semiHidden/>
    <w:rsid w:val="00345315"/>
    <w:pPr>
      <w:numPr>
        <w:numId w:val="9"/>
      </w:numPr>
    </w:pPr>
  </w:style>
  <w:style w:type="paragraph" w:customStyle="1" w:styleId="ZsyseenpuntMVO">
    <w:name w:val="Zsyseenpunt MVO"/>
    <w:basedOn w:val="ZsysbasisMVO"/>
    <w:uiPriority w:val="4"/>
    <w:semiHidden/>
    <w:rsid w:val="00756C31"/>
    <w:pPr>
      <w:spacing w:line="20" w:lineRule="exact"/>
    </w:pPr>
    <w:rPr>
      <w:sz w:val="2"/>
    </w:rPr>
  </w:style>
  <w:style w:type="paragraph" w:customStyle="1" w:styleId="ZsysbasisdocumentgegevensMVO">
    <w:name w:val="Zsysbasisdocumentgegevens MVO"/>
    <w:basedOn w:val="ZsysbasisMVO"/>
    <w:next w:val="BasistekstMVO"/>
    <w:uiPriority w:val="4"/>
    <w:semiHidden/>
    <w:rsid w:val="00312EBD"/>
    <w:pPr>
      <w:spacing w:line="200" w:lineRule="exact"/>
    </w:pPr>
    <w:rPr>
      <w:noProof/>
      <w:sz w:val="16"/>
    </w:rPr>
  </w:style>
  <w:style w:type="paragraph" w:customStyle="1" w:styleId="DocumentgegevenskopjeMVO">
    <w:name w:val="Documentgegevens kopje MVO"/>
    <w:basedOn w:val="ZsysbasisdocumentgegevensMVO"/>
    <w:uiPriority w:val="4"/>
    <w:rsid w:val="00756C31"/>
  </w:style>
  <w:style w:type="paragraph" w:customStyle="1" w:styleId="DocumentgegevensMVO">
    <w:name w:val="Documentgegevens MVO"/>
    <w:basedOn w:val="ZsysbasisdocumentgegevensMVO"/>
    <w:uiPriority w:val="4"/>
    <w:rsid w:val="00756C31"/>
  </w:style>
  <w:style w:type="paragraph" w:customStyle="1" w:styleId="DocumentgegevensdatumMVO">
    <w:name w:val="Documentgegevens datum MVO"/>
    <w:basedOn w:val="ZsysbasisdocumentgegevensMVO"/>
    <w:uiPriority w:val="4"/>
    <w:rsid w:val="00756C31"/>
  </w:style>
  <w:style w:type="paragraph" w:customStyle="1" w:styleId="DocumentgegevensonderwerpMVO">
    <w:name w:val="Documentgegevens onderwerp MVO"/>
    <w:basedOn w:val="ZsysbasisdocumentgegevensMVO"/>
    <w:uiPriority w:val="4"/>
    <w:rsid w:val="00312EBD"/>
    <w:pPr>
      <w:spacing w:line="245" w:lineRule="exact"/>
    </w:pPr>
    <w:rPr>
      <w:b/>
      <w:noProof w:val="0"/>
      <w:sz w:val="20"/>
    </w:rPr>
  </w:style>
  <w:style w:type="paragraph" w:customStyle="1" w:styleId="DocumentgegevenskenmerkMVO">
    <w:name w:val="Documentgegevens kenmerk MVO"/>
    <w:basedOn w:val="ZsysbasisdocumentgegevensMVO"/>
    <w:uiPriority w:val="4"/>
    <w:rsid w:val="00756C31"/>
  </w:style>
  <w:style w:type="paragraph" w:customStyle="1" w:styleId="PaginanummerMVO">
    <w:name w:val="Paginanummer MVO"/>
    <w:basedOn w:val="ZsysbasisdocumentgegevensMVO"/>
    <w:uiPriority w:val="4"/>
    <w:rsid w:val="00BC5AD8"/>
    <w:pPr>
      <w:spacing w:before="180"/>
    </w:pPr>
  </w:style>
  <w:style w:type="paragraph" w:customStyle="1" w:styleId="AfzendergegevensMVO">
    <w:name w:val="Afzendergegevens MVO"/>
    <w:basedOn w:val="ZsysbasisdocumentgegevensMVO"/>
    <w:uiPriority w:val="4"/>
    <w:rsid w:val="00BC5AD8"/>
    <w:pPr>
      <w:spacing w:line="192" w:lineRule="exact"/>
    </w:pPr>
    <w:rPr>
      <w:color w:val="00A7E7" w:themeColor="accent1"/>
    </w:rPr>
  </w:style>
  <w:style w:type="paragraph" w:customStyle="1" w:styleId="AfzendergegevenskopjeMVO">
    <w:name w:val="Afzendergegevens kopje MVO"/>
    <w:basedOn w:val="ZsysbasisdocumentgegevensMVO"/>
    <w:uiPriority w:val="4"/>
    <w:rsid w:val="00135E7B"/>
  </w:style>
  <w:style w:type="numbering" w:customStyle="1" w:styleId="OpsommingtekenMVO">
    <w:name w:val="Opsomming teken MVO"/>
    <w:uiPriority w:val="4"/>
    <w:semiHidden/>
    <w:rsid w:val="00AD44F1"/>
    <w:pPr>
      <w:numPr>
        <w:numId w:val="10"/>
      </w:numPr>
    </w:pPr>
  </w:style>
  <w:style w:type="paragraph" w:customStyle="1" w:styleId="AlineavoorafbeeldingMVO">
    <w:name w:val="Alinea voor afbeelding MVO"/>
    <w:basedOn w:val="ZsysbasisMVO"/>
    <w:next w:val="BasistekstMVO"/>
    <w:uiPriority w:val="4"/>
    <w:qFormat/>
    <w:rsid w:val="00BB239A"/>
  </w:style>
  <w:style w:type="paragraph" w:customStyle="1" w:styleId="TitelMVO">
    <w:name w:val="Titel MVO"/>
    <w:basedOn w:val="ZsysbasisMVO"/>
    <w:uiPriority w:val="4"/>
    <w:qFormat/>
    <w:rsid w:val="000E1539"/>
    <w:pPr>
      <w:keepLines/>
    </w:pPr>
  </w:style>
  <w:style w:type="paragraph" w:customStyle="1" w:styleId="SubtitelMVO">
    <w:name w:val="Subtitel MVO"/>
    <w:basedOn w:val="ZsysbasisMVO"/>
    <w:uiPriority w:val="4"/>
    <w:qFormat/>
    <w:rsid w:val="000E1539"/>
    <w:pPr>
      <w:keepLines/>
    </w:pPr>
  </w:style>
  <w:style w:type="numbering" w:customStyle="1" w:styleId="BijlagenummeringMVO">
    <w:name w:val="Bijlagenummering MVO"/>
    <w:uiPriority w:val="4"/>
    <w:semiHidden/>
    <w:rsid w:val="00345315"/>
    <w:pPr>
      <w:numPr>
        <w:numId w:val="11"/>
      </w:numPr>
    </w:pPr>
  </w:style>
  <w:style w:type="paragraph" w:customStyle="1" w:styleId="Bijlagekop1MVO">
    <w:name w:val="Bijlage kop 1 MVO"/>
    <w:basedOn w:val="ZsysbasisMVO"/>
    <w:next w:val="BasistekstMVO"/>
    <w:uiPriority w:val="4"/>
    <w:qFormat/>
    <w:rsid w:val="00345315"/>
    <w:pPr>
      <w:keepNext/>
      <w:keepLines/>
      <w:numPr>
        <w:numId w:val="29"/>
      </w:numPr>
      <w:tabs>
        <w:tab w:val="left" w:pos="709"/>
      </w:tabs>
      <w:outlineLvl w:val="0"/>
    </w:pPr>
    <w:rPr>
      <w:b/>
      <w:sz w:val="24"/>
    </w:rPr>
  </w:style>
  <w:style w:type="paragraph" w:customStyle="1" w:styleId="Bijlagekop2MVO">
    <w:name w:val="Bijlage kop 2 MVO"/>
    <w:basedOn w:val="ZsysbasisMVO"/>
    <w:next w:val="BasistekstMVO"/>
    <w:uiPriority w:val="4"/>
    <w:qFormat/>
    <w:rsid w:val="00345315"/>
    <w:pPr>
      <w:keepNext/>
      <w:keepLines/>
      <w:numPr>
        <w:ilvl w:val="1"/>
        <w:numId w:val="29"/>
      </w:numPr>
      <w:outlineLvl w:val="1"/>
    </w:pPr>
    <w:rPr>
      <w:b/>
    </w:rPr>
  </w:style>
  <w:style w:type="paragraph" w:styleId="Onderwerpvanopmerking">
    <w:name w:val="annotation subject"/>
    <w:basedOn w:val="ZsysbasisMVO"/>
    <w:next w:val="BasistekstMVO"/>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MVO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MVO"/>
    <w:next w:val="BasistekstMVO"/>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MVO"/>
    <w:next w:val="BasistekstMVO"/>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uiPriority w:val="98"/>
    <w:semiHidden/>
    <w:rsid w:val="00DD2A9E"/>
  </w:style>
  <w:style w:type="table" w:customStyle="1" w:styleId="TabelzonderopmaakMVO">
    <w:name w:val="Tabel zonder opmaak MVO"/>
    <w:basedOn w:val="Standaardtabel"/>
    <w:uiPriority w:val="99"/>
    <w:qFormat/>
    <w:rsid w:val="00D16E87"/>
    <w:pPr>
      <w:spacing w:line="240" w:lineRule="auto"/>
    </w:pPr>
    <w:tblPr>
      <w:tblCellMar>
        <w:left w:w="0" w:type="dxa"/>
        <w:right w:w="0" w:type="dxa"/>
      </w:tblCellMar>
    </w:tblPr>
  </w:style>
  <w:style w:type="paragraph" w:customStyle="1" w:styleId="ZsysbasistocMVO">
    <w:name w:val="Zsysbasistoc MVO"/>
    <w:basedOn w:val="ZsysbasisMVO"/>
    <w:next w:val="BasistekstMVO"/>
    <w:uiPriority w:val="4"/>
    <w:semiHidden/>
    <w:rsid w:val="00364B2C"/>
    <w:pPr>
      <w:ind w:left="709" w:right="567" w:hanging="709"/>
    </w:pPr>
  </w:style>
  <w:style w:type="numbering" w:customStyle="1" w:styleId="AgendapuntlijstMVO">
    <w:name w:val="Agendapunt (lijst) MVO"/>
    <w:uiPriority w:val="4"/>
    <w:semiHidden/>
    <w:rsid w:val="001C6232"/>
    <w:pPr>
      <w:numPr>
        <w:numId w:val="24"/>
      </w:numPr>
    </w:pPr>
  </w:style>
  <w:style w:type="paragraph" w:customStyle="1" w:styleId="AgendapuntMVO">
    <w:name w:val="Agendapunt MVO"/>
    <w:basedOn w:val="ZsysbasisMVO"/>
    <w:uiPriority w:val="4"/>
    <w:rsid w:val="001C6232"/>
    <w:pPr>
      <w:numPr>
        <w:numId w:val="25"/>
      </w:numPr>
    </w:pPr>
  </w:style>
  <w:style w:type="paragraph" w:customStyle="1" w:styleId="ZsysbasistabeltekstMVO">
    <w:name w:val="Zsysbasistabeltekst MVO"/>
    <w:basedOn w:val="ZsysbasisMVO"/>
    <w:next w:val="TabeltekstMVO"/>
    <w:uiPriority w:val="4"/>
    <w:semiHidden/>
    <w:rsid w:val="00312D26"/>
  </w:style>
  <w:style w:type="paragraph" w:customStyle="1" w:styleId="TabeltekstMVO">
    <w:name w:val="Tabeltekst MVO"/>
    <w:basedOn w:val="ZsysbasistabeltekstMVO"/>
    <w:uiPriority w:val="4"/>
    <w:rsid w:val="00312D26"/>
  </w:style>
  <w:style w:type="paragraph" w:customStyle="1" w:styleId="TabelkopjeMVO">
    <w:name w:val="Tabelkopje MVO"/>
    <w:basedOn w:val="ZsysbasistabeltekstMVO"/>
    <w:next w:val="TabeltekstMVO"/>
    <w:uiPriority w:val="4"/>
    <w:rsid w:val="00312D26"/>
  </w:style>
  <w:style w:type="paragraph" w:customStyle="1" w:styleId="DocumentnaamMVO">
    <w:name w:val="Documentnaam MVO"/>
    <w:basedOn w:val="ZsysbasisMVO"/>
    <w:next w:val="BasistekstMVO"/>
    <w:uiPriority w:val="4"/>
    <w:rsid w:val="00B30352"/>
  </w:style>
  <w:style w:type="character" w:customStyle="1" w:styleId="Hashtag1">
    <w:name w:val="Hashtag1"/>
    <w:basedOn w:val="Standaardalinea-lettertype"/>
    <w:uiPriority w:val="97"/>
    <w:unhideWhenUsed/>
    <w:rsid w:val="00584AEC"/>
    <w:rPr>
      <w:color w:val="2B579A"/>
      <w:shd w:val="clear" w:color="auto" w:fill="E6E6E6"/>
    </w:rPr>
  </w:style>
  <w:style w:type="character" w:customStyle="1" w:styleId="Slimmehyperlink1">
    <w:name w:val="Slimme hyperlink1"/>
    <w:basedOn w:val="Standaardalinea-lettertype"/>
    <w:uiPriority w:val="97"/>
    <w:unhideWhenUsed/>
    <w:rsid w:val="00584AEC"/>
    <w:rPr>
      <w:u w:val="dotted"/>
    </w:rPr>
  </w:style>
  <w:style w:type="character" w:customStyle="1" w:styleId="Vermelding1">
    <w:name w:val="Vermelding1"/>
    <w:basedOn w:val="Standaardalinea-lettertype"/>
    <w:uiPriority w:val="97"/>
    <w:unhideWhenUsed/>
    <w:rsid w:val="00584AEC"/>
    <w:rPr>
      <w:color w:val="2B579A"/>
      <w:shd w:val="clear" w:color="auto" w:fill="E6E6E6"/>
    </w:rPr>
  </w:style>
  <w:style w:type="character" w:styleId="Hashtag">
    <w:name w:val="Hashtag"/>
    <w:basedOn w:val="Standaardalinea-lettertype"/>
    <w:uiPriority w:val="98"/>
    <w:semiHidden/>
    <w:unhideWhenUsed/>
    <w:rsid w:val="00DC6F54"/>
    <w:rPr>
      <w:color w:val="2B579A"/>
      <w:shd w:val="clear" w:color="auto" w:fill="E6E6E6"/>
    </w:rPr>
  </w:style>
  <w:style w:type="character" w:styleId="Slimmehyperlink">
    <w:name w:val="Smart Hyperlink"/>
    <w:basedOn w:val="Standaardalinea-lettertype"/>
    <w:uiPriority w:val="98"/>
    <w:semiHidden/>
    <w:unhideWhenUsed/>
    <w:rsid w:val="00DC6F54"/>
    <w:rPr>
      <w:u w:val="dotted"/>
    </w:rPr>
  </w:style>
  <w:style w:type="character" w:styleId="Vermelding">
    <w:name w:val="Mention"/>
    <w:basedOn w:val="Standaardalinea-lettertype"/>
    <w:uiPriority w:val="98"/>
    <w:semiHidden/>
    <w:unhideWhenUsed/>
    <w:rsid w:val="00DC6F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1506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8300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onederland.nl/dossier/no-waste-sri-lank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iel/Desktop/MVO%20Word-sjabloon%20blanco%20met%20logo.dotx" TargetMode="External"/></Relationships>
</file>

<file path=word/theme/theme1.xml><?xml version="1.0" encoding="utf-8"?>
<a:theme xmlns:a="http://schemas.openxmlformats.org/drawingml/2006/main" name="Office-thema">
  <a:themeElements>
    <a:clrScheme name="Kleuren MVO Nederland">
      <a:dk1>
        <a:sysClr val="windowText" lastClr="000000"/>
      </a:dk1>
      <a:lt1>
        <a:sysClr val="window" lastClr="FFFFFF"/>
      </a:lt1>
      <a:dk2>
        <a:srgbClr val="000000"/>
      </a:dk2>
      <a:lt2>
        <a:srgbClr val="FFFFFF"/>
      </a:lt2>
      <a:accent1>
        <a:srgbClr val="00A7E7"/>
      </a:accent1>
      <a:accent2>
        <a:srgbClr val="715798"/>
      </a:accent2>
      <a:accent3>
        <a:srgbClr val="007DAA"/>
      </a:accent3>
      <a:accent4>
        <a:srgbClr val="CADB36"/>
      </a:accent4>
      <a:accent5>
        <a:srgbClr val="ED1B2F"/>
      </a:accent5>
      <a:accent6>
        <a:srgbClr val="F389B8"/>
      </a:accent6>
      <a:hlink>
        <a:srgbClr val="000000"/>
      </a:hlink>
      <a:folHlink>
        <a:srgbClr val="000000"/>
      </a:folHlink>
    </a:clrScheme>
    <a:fontScheme name="Lettertypen MVO Wo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3799-85A8-F741-98AC-40B61B01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MVO Word-sjabloon blanco met logo.dotx</Template>
  <TotalTime>152</TotalTime>
  <Pages>4</Pages>
  <Words>1245</Words>
  <Characters>6851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MVO Nederland</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Yperen</dc:creator>
  <cp:keywords/>
  <dc:description>Sjabloonversie: 3.3 - 23 mei 2017_x000d_
Ontwerp: Total Identity_x000d_
Sjablonen: www.JoulesUnlimited.nl</dc:description>
  <cp:lastModifiedBy>Michiel van Yperen</cp:lastModifiedBy>
  <cp:revision>9</cp:revision>
  <cp:lastPrinted>2009-10-06T11:51:00Z</cp:lastPrinted>
  <dcterms:created xsi:type="dcterms:W3CDTF">2018-12-10T13:18:00Z</dcterms:created>
  <dcterms:modified xsi:type="dcterms:W3CDTF">2018-12-12T11:49:00Z</dcterms:modified>
  <cp:category/>
</cp:coreProperties>
</file>